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96FC36" w14:textId="77777777" w:rsidR="00C56D4C" w:rsidRDefault="00C56D4C" w:rsidP="00C56D4C">
      <w:pPr>
        <w:rPr>
          <w:rFonts w:ascii="Bookman Old Style" w:hAnsi="Bookman Old Style"/>
          <w:sz w:val="18"/>
          <w:szCs w:val="18"/>
        </w:rPr>
      </w:pPr>
      <w:r>
        <w:rPr>
          <w:rFonts w:ascii="Bookman Old Style" w:hAnsi="Bookman Old Style"/>
          <w:sz w:val="18"/>
          <w:szCs w:val="18"/>
        </w:rPr>
        <w:t>Beste leden en/ of ouders, verzorgers,</w:t>
      </w:r>
    </w:p>
    <w:p w14:paraId="58567A29" w14:textId="77777777" w:rsidR="00C56D4C" w:rsidRDefault="00C56D4C" w:rsidP="00C56D4C">
      <w:pPr>
        <w:rPr>
          <w:rFonts w:ascii="Bookman Old Style" w:hAnsi="Bookman Old Style"/>
          <w:sz w:val="18"/>
          <w:szCs w:val="18"/>
        </w:rPr>
      </w:pPr>
    </w:p>
    <w:p w14:paraId="089948DF" w14:textId="77777777" w:rsidR="00C56D4C" w:rsidRDefault="00C56D4C" w:rsidP="00C56D4C">
      <w:pPr>
        <w:rPr>
          <w:rFonts w:ascii="Bookman Old Style" w:hAnsi="Bookman Old Style"/>
          <w:sz w:val="18"/>
          <w:szCs w:val="18"/>
        </w:rPr>
      </w:pPr>
    </w:p>
    <w:p w14:paraId="7B8D3B8B" w14:textId="77777777" w:rsidR="00C56D4C" w:rsidRDefault="00C56D4C" w:rsidP="00C56D4C">
      <w:pPr>
        <w:rPr>
          <w:rFonts w:ascii="Bookman Old Style" w:hAnsi="Bookman Old Style"/>
          <w:sz w:val="18"/>
          <w:szCs w:val="18"/>
        </w:rPr>
      </w:pPr>
      <w:r>
        <w:rPr>
          <w:rFonts w:ascii="Bookman Old Style" w:hAnsi="Bookman Old Style"/>
          <w:sz w:val="18"/>
          <w:szCs w:val="18"/>
        </w:rPr>
        <w:t xml:space="preserve">Sinds een paar jaar organiseren we de wafelactie om extra inkomsten te werven voor onze club. Ieder jaar gaat dit een beetje beter en moeten we steeds meer bestellen en moeten we bijna met een busje naar de sporthal komen. Ook dit jaar hopen we weer volop steun van jullie te krijgen en  zo veel mogelijk mensen te laten genieten van dit lekkers. </w:t>
      </w:r>
    </w:p>
    <w:p w14:paraId="74324DF6" w14:textId="77777777" w:rsidR="00C56D4C" w:rsidRDefault="00C56D4C" w:rsidP="00C56D4C">
      <w:pPr>
        <w:rPr>
          <w:rFonts w:ascii="Bookman Old Style" w:hAnsi="Bookman Old Style"/>
          <w:sz w:val="18"/>
          <w:szCs w:val="18"/>
        </w:rPr>
      </w:pPr>
      <w:r>
        <w:rPr>
          <w:rFonts w:ascii="Bookman Old Style" w:hAnsi="Bookman Old Style"/>
          <w:sz w:val="18"/>
          <w:szCs w:val="18"/>
        </w:rPr>
        <w:t>De bijdrage van jullie voor deze actie is hard nodig om extra materialen in te kunnen kopen voor de trainingen maar ook om er voor te zorgen dat de contributie zo laag mogelijk kan blijven.</w:t>
      </w:r>
    </w:p>
    <w:p w14:paraId="48E5C9FB" w14:textId="77777777" w:rsidR="00C56D4C" w:rsidRDefault="00C56D4C" w:rsidP="00C56D4C">
      <w:pPr>
        <w:rPr>
          <w:rFonts w:ascii="Bookman Old Style" w:hAnsi="Bookman Old Style"/>
          <w:sz w:val="18"/>
          <w:szCs w:val="18"/>
        </w:rPr>
      </w:pPr>
    </w:p>
    <w:p w14:paraId="32828684" w14:textId="736994ED" w:rsidR="00C56D4C" w:rsidRDefault="00C56D4C" w:rsidP="00C56D4C">
      <w:pPr>
        <w:rPr>
          <w:rFonts w:ascii="Bookman Old Style" w:hAnsi="Bookman Old Style"/>
          <w:b/>
          <w:sz w:val="18"/>
          <w:szCs w:val="18"/>
          <w:u w:val="single"/>
        </w:rPr>
      </w:pPr>
      <w:r>
        <w:rPr>
          <w:rFonts w:ascii="Bookman Old Style" w:hAnsi="Bookman Old Style"/>
          <w:b/>
          <w:sz w:val="18"/>
          <w:szCs w:val="18"/>
          <w:u w:val="single"/>
        </w:rPr>
        <w:t>Wat is de bedoeling van deze actie</w:t>
      </w:r>
      <w:r w:rsidR="006F4FD7">
        <w:rPr>
          <w:rFonts w:ascii="Bookman Old Style" w:hAnsi="Bookman Old Style"/>
          <w:b/>
          <w:sz w:val="18"/>
          <w:szCs w:val="18"/>
          <w:u w:val="single"/>
        </w:rPr>
        <w:t>?</w:t>
      </w:r>
    </w:p>
    <w:p w14:paraId="546F31BF" w14:textId="77777777" w:rsidR="00C56D4C" w:rsidRDefault="00C56D4C" w:rsidP="00C56D4C">
      <w:pPr>
        <w:rPr>
          <w:rFonts w:ascii="Bookman Old Style" w:hAnsi="Bookman Old Style"/>
          <w:sz w:val="18"/>
          <w:szCs w:val="18"/>
        </w:rPr>
      </w:pPr>
    </w:p>
    <w:p w14:paraId="48D44447" w14:textId="77777777" w:rsidR="00C56D4C" w:rsidRDefault="00C56D4C" w:rsidP="00C56D4C">
      <w:pPr>
        <w:rPr>
          <w:rFonts w:ascii="Bookman Old Style" w:hAnsi="Bookman Old Style"/>
          <w:sz w:val="18"/>
          <w:szCs w:val="18"/>
        </w:rPr>
      </w:pPr>
      <w:r>
        <w:rPr>
          <w:rFonts w:ascii="Bookman Old Style" w:hAnsi="Bookman Old Style"/>
          <w:sz w:val="18"/>
          <w:szCs w:val="18"/>
        </w:rPr>
        <w:t>Elk lid wordt gevraagd om zoveel mogelijk dozen met Belgische wafels/ truffels te verkopen in zijn/ haar omgeving. Denk aan opa en oma, oom en tante, de buren en de mensen uit de eigen straat of natuurlijk voor jezelf ;)</w:t>
      </w:r>
    </w:p>
    <w:p w14:paraId="124C341C" w14:textId="77777777" w:rsidR="00C56D4C" w:rsidRDefault="00C56D4C" w:rsidP="00C56D4C">
      <w:pPr>
        <w:rPr>
          <w:rFonts w:ascii="Bookman Old Style" w:hAnsi="Bookman Old Style"/>
          <w:sz w:val="18"/>
          <w:szCs w:val="18"/>
        </w:rPr>
      </w:pPr>
    </w:p>
    <w:p w14:paraId="1077C142" w14:textId="77777777" w:rsidR="00C56D4C" w:rsidRDefault="00C56D4C" w:rsidP="00C56D4C">
      <w:pPr>
        <w:rPr>
          <w:rFonts w:ascii="Bookman Old Style" w:hAnsi="Bookman Old Style"/>
          <w:sz w:val="18"/>
          <w:szCs w:val="18"/>
        </w:rPr>
      </w:pPr>
      <w:r>
        <w:rPr>
          <w:rFonts w:ascii="Bookman Old Style" w:hAnsi="Bookman Old Style"/>
          <w:sz w:val="18"/>
          <w:szCs w:val="18"/>
        </w:rPr>
        <w:t xml:space="preserve">De kosten voor de wafels en truffels zijn als volgt: </w:t>
      </w:r>
    </w:p>
    <w:p w14:paraId="5D3DC576" w14:textId="77777777" w:rsidR="00C56D4C" w:rsidRDefault="00C56D4C" w:rsidP="00C56D4C">
      <w:pPr>
        <w:rPr>
          <w:rFonts w:ascii="Bookman Old Style" w:hAnsi="Bookman Old Style"/>
          <w:sz w:val="18"/>
          <w:szCs w:val="18"/>
        </w:rPr>
      </w:pPr>
    </w:p>
    <w:p w14:paraId="25CD1A75" w14:textId="77777777" w:rsidR="00C56D4C" w:rsidRDefault="00C56D4C" w:rsidP="00C56D4C">
      <w:pPr>
        <w:rPr>
          <w:rFonts w:ascii="Bookman Old Style" w:hAnsi="Bookman Old Style"/>
          <w:sz w:val="18"/>
          <w:szCs w:val="18"/>
        </w:rPr>
      </w:pPr>
      <w:r>
        <w:rPr>
          <w:rFonts w:ascii="Bookman Old Style" w:hAnsi="Bookman Old Style"/>
          <w:sz w:val="18"/>
          <w:szCs w:val="18"/>
        </w:rPr>
        <w:t>Vanille wafels (10x2):  € 6,00</w:t>
      </w:r>
    </w:p>
    <w:p w14:paraId="487CC522" w14:textId="77777777" w:rsidR="00C56D4C" w:rsidRDefault="00C56D4C" w:rsidP="00C56D4C">
      <w:pPr>
        <w:rPr>
          <w:rFonts w:ascii="Bookman Old Style" w:hAnsi="Bookman Old Style"/>
          <w:sz w:val="18"/>
          <w:szCs w:val="18"/>
        </w:rPr>
      </w:pPr>
      <w:r>
        <w:rPr>
          <w:rFonts w:ascii="Bookman Old Style" w:hAnsi="Bookman Old Style"/>
          <w:sz w:val="18"/>
          <w:szCs w:val="18"/>
        </w:rPr>
        <w:t>Chocolade wafels (10x2: € 6,50</w:t>
      </w:r>
    </w:p>
    <w:p w14:paraId="75A37FE4" w14:textId="77777777" w:rsidR="00C56D4C" w:rsidRDefault="00C56D4C" w:rsidP="00C56D4C">
      <w:pPr>
        <w:rPr>
          <w:rFonts w:ascii="Bookman Old Style" w:hAnsi="Bookman Old Style"/>
          <w:sz w:val="18"/>
          <w:szCs w:val="18"/>
        </w:rPr>
      </w:pPr>
      <w:r>
        <w:rPr>
          <w:rFonts w:ascii="Bookman Old Style" w:hAnsi="Bookman Old Style"/>
          <w:sz w:val="18"/>
          <w:szCs w:val="18"/>
        </w:rPr>
        <w:t>Truffels Melk doos 200 gram: € 5,00</w:t>
      </w:r>
      <w:r>
        <w:rPr>
          <w:rFonts w:ascii="Bookman Old Style" w:hAnsi="Bookman Old Style"/>
          <w:sz w:val="18"/>
          <w:szCs w:val="18"/>
        </w:rPr>
        <w:tab/>
      </w:r>
    </w:p>
    <w:p w14:paraId="1C6E462A" w14:textId="77777777" w:rsidR="00C56D4C" w:rsidRDefault="00C56D4C" w:rsidP="00C56D4C">
      <w:pPr>
        <w:rPr>
          <w:rFonts w:ascii="Bookman Old Style" w:hAnsi="Bookman Old Style"/>
          <w:sz w:val="18"/>
          <w:szCs w:val="18"/>
        </w:rPr>
      </w:pPr>
      <w:r>
        <w:rPr>
          <w:rFonts w:ascii="Bookman Old Style" w:hAnsi="Bookman Old Style"/>
          <w:sz w:val="18"/>
          <w:szCs w:val="18"/>
        </w:rPr>
        <w:t>Truffels Puur doos 200 gram: € 5,50</w:t>
      </w:r>
    </w:p>
    <w:p w14:paraId="4D86884F" w14:textId="77777777" w:rsidR="00C56D4C" w:rsidRDefault="00C56D4C" w:rsidP="00C56D4C">
      <w:pPr>
        <w:rPr>
          <w:rFonts w:ascii="Bookman Old Style" w:hAnsi="Bookman Old Style"/>
          <w:sz w:val="18"/>
          <w:szCs w:val="18"/>
        </w:rPr>
      </w:pPr>
    </w:p>
    <w:p w14:paraId="3D280A61" w14:textId="77777777" w:rsidR="00C56D4C" w:rsidRDefault="00C56D4C" w:rsidP="00C56D4C">
      <w:pPr>
        <w:rPr>
          <w:rFonts w:ascii="Bookman Old Style" w:hAnsi="Bookman Old Style"/>
          <w:sz w:val="18"/>
          <w:szCs w:val="18"/>
        </w:rPr>
      </w:pPr>
      <w:r>
        <w:rPr>
          <w:rFonts w:ascii="Bookman Old Style" w:hAnsi="Bookman Old Style"/>
          <w:sz w:val="18"/>
          <w:szCs w:val="18"/>
        </w:rPr>
        <w:t xml:space="preserve">Bij deze brief zit een bestellijst gevoegd waarvan 1 deel voor de koper bestemd is en 1 deel voor </w:t>
      </w:r>
      <w:proofErr w:type="spellStart"/>
      <w:r>
        <w:rPr>
          <w:rFonts w:ascii="Bookman Old Style" w:hAnsi="Bookman Old Style"/>
          <w:sz w:val="18"/>
          <w:szCs w:val="18"/>
        </w:rPr>
        <w:t>vios</w:t>
      </w:r>
      <w:proofErr w:type="spellEnd"/>
      <w:r>
        <w:rPr>
          <w:rFonts w:ascii="Bookman Old Style" w:hAnsi="Bookman Old Style"/>
          <w:sz w:val="18"/>
          <w:szCs w:val="18"/>
        </w:rPr>
        <w:t>/ jijzelf.</w:t>
      </w:r>
    </w:p>
    <w:p w14:paraId="4422F03F" w14:textId="77777777" w:rsidR="00C56D4C" w:rsidRDefault="00C56D4C" w:rsidP="00C56D4C">
      <w:pPr>
        <w:rPr>
          <w:rFonts w:ascii="Bookman Old Style" w:hAnsi="Bookman Old Style"/>
          <w:sz w:val="18"/>
          <w:szCs w:val="18"/>
        </w:rPr>
      </w:pPr>
      <w:r>
        <w:rPr>
          <w:rFonts w:ascii="Bookman Old Style" w:hAnsi="Bookman Old Style"/>
          <w:sz w:val="18"/>
          <w:szCs w:val="18"/>
        </w:rPr>
        <w:t xml:space="preserve">Het deel voor VIOS lever je in </w:t>
      </w:r>
      <w:r>
        <w:rPr>
          <w:rFonts w:ascii="Bookman Old Style" w:hAnsi="Bookman Old Style"/>
          <w:b/>
          <w:sz w:val="18"/>
          <w:szCs w:val="18"/>
          <w:u w:val="single"/>
        </w:rPr>
        <w:t xml:space="preserve">voor zondag 15 december 2019 samen met het geld </w:t>
      </w:r>
      <w:r>
        <w:rPr>
          <w:rFonts w:ascii="Bookman Old Style" w:hAnsi="Bookman Old Style"/>
          <w:sz w:val="18"/>
          <w:szCs w:val="18"/>
        </w:rPr>
        <w:t xml:space="preserve"> zodat de bestelling doorgegeven kan worden.  Je krijgt jou ingevulde deel weer terug bij het ophalen van de wafels/ truffels zodat je de bestelling zelf bij je kopers kan langs gaan brengen. </w:t>
      </w:r>
    </w:p>
    <w:p w14:paraId="0B6785E5" w14:textId="77777777" w:rsidR="00C56D4C" w:rsidRDefault="00C56D4C" w:rsidP="00C56D4C">
      <w:pPr>
        <w:rPr>
          <w:rFonts w:ascii="Bookman Old Style" w:hAnsi="Bookman Old Style"/>
          <w:sz w:val="18"/>
          <w:szCs w:val="18"/>
        </w:rPr>
      </w:pPr>
      <w:r>
        <w:rPr>
          <w:rFonts w:ascii="Bookman Old Style" w:hAnsi="Bookman Old Style"/>
          <w:sz w:val="18"/>
          <w:szCs w:val="18"/>
        </w:rPr>
        <w:t xml:space="preserve">Belangrijk dus om </w:t>
      </w:r>
      <w:r>
        <w:rPr>
          <w:rFonts w:ascii="Bookman Old Style" w:hAnsi="Bookman Old Style"/>
          <w:b/>
          <w:sz w:val="18"/>
          <w:szCs w:val="18"/>
          <w:u w:val="single"/>
        </w:rPr>
        <w:t>alles</w:t>
      </w:r>
      <w:r>
        <w:rPr>
          <w:rFonts w:ascii="Bookman Old Style" w:hAnsi="Bookman Old Style"/>
          <w:sz w:val="18"/>
          <w:szCs w:val="18"/>
        </w:rPr>
        <w:t xml:space="preserve"> goed in te vullen.</w:t>
      </w:r>
    </w:p>
    <w:p w14:paraId="1D884FFA" w14:textId="77777777" w:rsidR="00C56D4C" w:rsidRDefault="00C56D4C" w:rsidP="00C56D4C">
      <w:pPr>
        <w:rPr>
          <w:rFonts w:ascii="Bookman Old Style" w:hAnsi="Bookman Old Style"/>
          <w:sz w:val="18"/>
          <w:szCs w:val="18"/>
        </w:rPr>
      </w:pPr>
    </w:p>
    <w:p w14:paraId="1170DCA0" w14:textId="77777777" w:rsidR="00C56D4C" w:rsidRDefault="00C56D4C" w:rsidP="00C56D4C">
      <w:pPr>
        <w:rPr>
          <w:rFonts w:ascii="Bookman Old Style" w:hAnsi="Bookman Old Style"/>
          <w:sz w:val="18"/>
          <w:szCs w:val="18"/>
        </w:rPr>
      </w:pPr>
      <w:r>
        <w:rPr>
          <w:rFonts w:ascii="Bookman Old Style" w:hAnsi="Bookman Old Style"/>
          <w:sz w:val="18"/>
          <w:szCs w:val="18"/>
        </w:rPr>
        <w:t xml:space="preserve">Om het risico voor VIOS zo klein mogelijk te houden, dient er bij bestelling ook gelijk betaald te worden. Dit houd dus in dat je bij het inleveren van de bestelbriefjes ook gelijk het geld dient in te leveren in een </w:t>
      </w:r>
      <w:r>
        <w:rPr>
          <w:rFonts w:ascii="Bookman Old Style" w:hAnsi="Bookman Old Style"/>
          <w:b/>
          <w:sz w:val="18"/>
          <w:szCs w:val="18"/>
        </w:rPr>
        <w:t>gesloten enveloppe</w:t>
      </w:r>
      <w:r>
        <w:rPr>
          <w:rFonts w:ascii="Bookman Old Style" w:hAnsi="Bookman Old Style"/>
          <w:sz w:val="18"/>
          <w:szCs w:val="18"/>
        </w:rPr>
        <w:t xml:space="preserve">. </w:t>
      </w:r>
      <w:r>
        <w:rPr>
          <w:rFonts w:ascii="Bookman Old Style" w:hAnsi="Bookman Old Style"/>
          <w:b/>
          <w:sz w:val="18"/>
          <w:szCs w:val="18"/>
          <w:u w:val="single"/>
        </w:rPr>
        <w:t>Mocht er geen geld bij zitten wordt er niet besteld</w:t>
      </w:r>
      <w:r>
        <w:rPr>
          <w:rFonts w:ascii="Bookman Old Style" w:hAnsi="Bookman Old Style"/>
          <w:sz w:val="18"/>
          <w:szCs w:val="18"/>
        </w:rPr>
        <w:t>.</w:t>
      </w:r>
    </w:p>
    <w:p w14:paraId="31CC9F72" w14:textId="77777777" w:rsidR="00C56D4C" w:rsidRDefault="00C56D4C" w:rsidP="00C56D4C">
      <w:pPr>
        <w:rPr>
          <w:rFonts w:ascii="Bookman Old Style" w:hAnsi="Bookman Old Style"/>
          <w:sz w:val="18"/>
          <w:szCs w:val="18"/>
        </w:rPr>
      </w:pPr>
    </w:p>
    <w:p w14:paraId="120DB088" w14:textId="77777777" w:rsidR="00C56D4C" w:rsidRDefault="00C56D4C" w:rsidP="00C56D4C">
      <w:pPr>
        <w:rPr>
          <w:rFonts w:ascii="Bookman Old Style" w:hAnsi="Bookman Old Style"/>
          <w:sz w:val="18"/>
          <w:szCs w:val="18"/>
        </w:rPr>
      </w:pPr>
      <w:r>
        <w:rPr>
          <w:rFonts w:ascii="Bookman Old Style" w:hAnsi="Bookman Old Style"/>
          <w:sz w:val="18"/>
          <w:szCs w:val="18"/>
        </w:rPr>
        <w:t>Het inleveren kan op het volgende adres:</w:t>
      </w:r>
    </w:p>
    <w:p w14:paraId="323A1C43" w14:textId="77777777" w:rsidR="00C56D4C" w:rsidRDefault="00C56D4C" w:rsidP="00C56D4C">
      <w:pPr>
        <w:rPr>
          <w:rFonts w:ascii="Bookman Old Style" w:hAnsi="Bookman Old Style"/>
          <w:sz w:val="18"/>
          <w:szCs w:val="18"/>
        </w:rPr>
      </w:pPr>
      <w:r>
        <w:rPr>
          <w:rFonts w:ascii="Bookman Old Style" w:hAnsi="Bookman Old Style"/>
          <w:sz w:val="18"/>
          <w:szCs w:val="18"/>
        </w:rPr>
        <w:t>Penningmeester Maan Hermans</w:t>
      </w:r>
    </w:p>
    <w:p w14:paraId="7A5AFB6C" w14:textId="77777777" w:rsidR="00C56D4C" w:rsidRDefault="00C56D4C" w:rsidP="00C56D4C">
      <w:pPr>
        <w:rPr>
          <w:rFonts w:ascii="Bookman Old Style" w:hAnsi="Bookman Old Style"/>
          <w:sz w:val="18"/>
          <w:szCs w:val="18"/>
        </w:rPr>
      </w:pPr>
      <w:r>
        <w:rPr>
          <w:rFonts w:ascii="Bookman Old Style" w:hAnsi="Bookman Old Style"/>
          <w:sz w:val="18"/>
          <w:szCs w:val="18"/>
        </w:rPr>
        <w:t>Biesstraat 36 6093 AE Heythuysen</w:t>
      </w:r>
    </w:p>
    <w:p w14:paraId="0F6C4A36" w14:textId="77777777" w:rsidR="00C56D4C" w:rsidRDefault="00C56D4C" w:rsidP="00C56D4C">
      <w:pPr>
        <w:rPr>
          <w:rFonts w:ascii="Bookman Old Style" w:hAnsi="Bookman Old Style"/>
          <w:sz w:val="18"/>
          <w:szCs w:val="18"/>
        </w:rPr>
      </w:pPr>
    </w:p>
    <w:p w14:paraId="4867A35A" w14:textId="77777777" w:rsidR="00C56D4C" w:rsidRDefault="00C56D4C" w:rsidP="00C56D4C">
      <w:pPr>
        <w:rPr>
          <w:rFonts w:ascii="Bookman Old Style" w:hAnsi="Bookman Old Style"/>
          <w:b/>
          <w:sz w:val="18"/>
          <w:szCs w:val="18"/>
          <w:u w:val="single"/>
        </w:rPr>
      </w:pPr>
      <w:r>
        <w:rPr>
          <w:rFonts w:ascii="Bookman Old Style" w:hAnsi="Bookman Old Style"/>
          <w:sz w:val="18"/>
          <w:szCs w:val="18"/>
        </w:rPr>
        <w:t xml:space="preserve">Op 27 december 2019 kunnen de bestelde wafels/ truffels worden opgehaald bij sporthal </w:t>
      </w:r>
      <w:proofErr w:type="spellStart"/>
      <w:r>
        <w:rPr>
          <w:rFonts w:ascii="Bookman Old Style" w:hAnsi="Bookman Old Style"/>
          <w:sz w:val="18"/>
          <w:szCs w:val="18"/>
        </w:rPr>
        <w:t>Aoreven</w:t>
      </w:r>
      <w:proofErr w:type="spellEnd"/>
      <w:r>
        <w:rPr>
          <w:rFonts w:ascii="Bookman Old Style" w:hAnsi="Bookman Old Style"/>
          <w:sz w:val="18"/>
          <w:szCs w:val="18"/>
        </w:rPr>
        <w:t xml:space="preserve"> tussen 17.30 uur en.19.00 uur</w:t>
      </w:r>
      <w:r>
        <w:rPr>
          <w:rFonts w:ascii="Bookman Old Style" w:hAnsi="Bookman Old Style"/>
          <w:b/>
          <w:sz w:val="18"/>
          <w:szCs w:val="18"/>
          <w:u w:val="single"/>
        </w:rPr>
        <w:t>.</w:t>
      </w:r>
    </w:p>
    <w:p w14:paraId="4AF29434" w14:textId="77777777" w:rsidR="00C56D4C" w:rsidRDefault="00C56D4C" w:rsidP="00C56D4C">
      <w:pPr>
        <w:rPr>
          <w:rFonts w:ascii="Bookman Old Style" w:hAnsi="Bookman Old Style"/>
          <w:b/>
          <w:sz w:val="18"/>
          <w:szCs w:val="18"/>
          <w:u w:val="single"/>
        </w:rPr>
      </w:pPr>
    </w:p>
    <w:p w14:paraId="572C66EE" w14:textId="77777777" w:rsidR="00C56D4C" w:rsidRDefault="00C56D4C" w:rsidP="00C56D4C">
      <w:pPr>
        <w:rPr>
          <w:rFonts w:ascii="Bookman Old Style" w:hAnsi="Bookman Old Style"/>
          <w:b/>
          <w:i/>
          <w:sz w:val="18"/>
          <w:szCs w:val="18"/>
          <w:u w:val="single"/>
        </w:rPr>
      </w:pPr>
      <w:r>
        <w:rPr>
          <w:rFonts w:ascii="Bookman Old Style" w:hAnsi="Bookman Old Style"/>
          <w:b/>
          <w:sz w:val="18"/>
          <w:szCs w:val="18"/>
          <w:u w:val="single"/>
        </w:rPr>
        <w:t xml:space="preserve"> </w:t>
      </w:r>
      <w:r>
        <w:rPr>
          <w:rFonts w:ascii="Bookman Old Style" w:hAnsi="Bookman Old Style"/>
          <w:b/>
          <w:i/>
          <w:sz w:val="18"/>
          <w:szCs w:val="18"/>
          <w:u w:val="single"/>
        </w:rPr>
        <w:t>De bedoeling is dat je de bestellingen zelf aflevert bij je kopers voor 30 december 2019 18.00 uur!</w:t>
      </w:r>
    </w:p>
    <w:p w14:paraId="5D75A2B5" w14:textId="77777777" w:rsidR="00C56D4C" w:rsidRDefault="00C56D4C" w:rsidP="00C56D4C">
      <w:pPr>
        <w:rPr>
          <w:rFonts w:ascii="Bookman Old Style" w:hAnsi="Bookman Old Style"/>
          <w:b/>
          <w:i/>
          <w:sz w:val="18"/>
          <w:szCs w:val="18"/>
          <w:u w:val="single"/>
        </w:rPr>
      </w:pPr>
    </w:p>
    <w:p w14:paraId="04EFE953" w14:textId="34834262" w:rsidR="00C56D4C" w:rsidRDefault="00C56D4C" w:rsidP="00C56D4C">
      <w:pPr>
        <w:rPr>
          <w:rFonts w:ascii="Bookman Old Style" w:hAnsi="Bookman Old Style"/>
          <w:b/>
          <w:i/>
          <w:sz w:val="18"/>
          <w:szCs w:val="18"/>
          <w:u w:val="single"/>
        </w:rPr>
      </w:pPr>
      <w:r>
        <w:rPr>
          <w:rFonts w:ascii="Bookman Old Style" w:hAnsi="Bookman Old Style"/>
          <w:b/>
          <w:i/>
          <w:sz w:val="18"/>
          <w:szCs w:val="18"/>
          <w:u w:val="single"/>
        </w:rPr>
        <w:t>Waar maak je kans op door jou bijdrage?</w:t>
      </w:r>
    </w:p>
    <w:p w14:paraId="02D6DA64" w14:textId="2A966DDD" w:rsidR="00C56D4C" w:rsidRDefault="00C56D4C" w:rsidP="00C56D4C">
      <w:pPr>
        <w:pStyle w:val="Lijstalinea"/>
        <w:suppressAutoHyphens/>
        <w:spacing w:after="0" w:line="240" w:lineRule="auto"/>
        <w:ind w:left="1416"/>
        <w:rPr>
          <w:rFonts w:ascii="Bookman Old Style" w:hAnsi="Bookman Old Style"/>
          <w:sz w:val="18"/>
          <w:szCs w:val="18"/>
        </w:rPr>
      </w:pPr>
      <w:r>
        <w:rPr>
          <w:rFonts w:ascii="Bookman Old Style" w:hAnsi="Bookman Old Style"/>
          <w:sz w:val="18"/>
          <w:szCs w:val="18"/>
        </w:rPr>
        <w:t xml:space="preserve">De jeugdteams die hebben laten zien als team een goede bijdrage te hebben geleverd aan de actie loten  mee voor een </w:t>
      </w:r>
      <w:proofErr w:type="spellStart"/>
      <w:r>
        <w:rPr>
          <w:rFonts w:ascii="Bookman Old Style" w:hAnsi="Bookman Old Style"/>
          <w:sz w:val="18"/>
          <w:szCs w:val="18"/>
        </w:rPr>
        <w:t>trainingsclinic</w:t>
      </w:r>
      <w:proofErr w:type="spellEnd"/>
      <w:r>
        <w:rPr>
          <w:rFonts w:ascii="Bookman Old Style" w:hAnsi="Bookman Old Style"/>
          <w:sz w:val="18"/>
          <w:szCs w:val="18"/>
        </w:rPr>
        <w:t xml:space="preserve"> van  dames of heren 1.</w:t>
      </w:r>
    </w:p>
    <w:p w14:paraId="0784DB83" w14:textId="77777777" w:rsidR="00C56D4C" w:rsidRDefault="00C56D4C" w:rsidP="00C56D4C">
      <w:pPr>
        <w:pStyle w:val="Lijstalinea"/>
        <w:rPr>
          <w:rFonts w:ascii="Bookman Old Style" w:hAnsi="Bookman Old Style"/>
          <w:sz w:val="18"/>
          <w:szCs w:val="18"/>
        </w:rPr>
      </w:pPr>
    </w:p>
    <w:p w14:paraId="0EE5F860" w14:textId="68017CF7" w:rsidR="00C56D4C" w:rsidRDefault="00C56D4C" w:rsidP="00C56D4C">
      <w:pPr>
        <w:pStyle w:val="Lijstalinea"/>
        <w:rPr>
          <w:rFonts w:ascii="Bookman Old Style" w:hAnsi="Bookman Old Style"/>
          <w:sz w:val="18"/>
          <w:szCs w:val="18"/>
        </w:rPr>
      </w:pPr>
      <w:r>
        <w:rPr>
          <w:rFonts w:ascii="Bookman Old Style" w:hAnsi="Bookman Old Style"/>
          <w:sz w:val="18"/>
          <w:szCs w:val="18"/>
        </w:rPr>
        <w:t>De bekendmaking van de  loting zal na de kerstvakantie plaats vinden op de eerste thuiswedstrijd van</w:t>
      </w:r>
      <w:bookmarkStart w:id="0" w:name="_GoBack"/>
      <w:bookmarkEnd w:id="0"/>
      <w:r>
        <w:rPr>
          <w:rFonts w:ascii="Bookman Old Style" w:hAnsi="Bookman Old Style"/>
          <w:sz w:val="18"/>
          <w:szCs w:val="18"/>
        </w:rPr>
        <w:t xml:space="preserve"> HS1 in 2020!</w:t>
      </w:r>
    </w:p>
    <w:p w14:paraId="277645CC" w14:textId="77777777" w:rsidR="00C56D4C" w:rsidRDefault="00C56D4C" w:rsidP="00C56D4C">
      <w:pPr>
        <w:pStyle w:val="Lijstalinea"/>
        <w:rPr>
          <w:rFonts w:ascii="Bookman Old Style" w:hAnsi="Bookman Old Style"/>
          <w:sz w:val="18"/>
          <w:szCs w:val="18"/>
        </w:rPr>
      </w:pPr>
    </w:p>
    <w:p w14:paraId="7F605FE9" w14:textId="77777777" w:rsidR="00C56D4C" w:rsidRDefault="00C56D4C" w:rsidP="00C56D4C">
      <w:pPr>
        <w:pStyle w:val="Lijstalinea"/>
        <w:rPr>
          <w:rFonts w:ascii="Bookman Old Style" w:hAnsi="Bookman Old Style"/>
          <w:sz w:val="18"/>
          <w:szCs w:val="18"/>
        </w:rPr>
      </w:pPr>
      <w:r>
        <w:rPr>
          <w:rFonts w:ascii="Bookman Old Style" w:hAnsi="Bookman Old Style"/>
          <w:sz w:val="18"/>
          <w:szCs w:val="18"/>
        </w:rPr>
        <w:t>Mochten er nog vragen zijn kunt u terecht via: actie@svvios.nl</w:t>
      </w:r>
    </w:p>
    <w:p w14:paraId="2F4C6A10" w14:textId="77777777" w:rsidR="00C56D4C" w:rsidRDefault="00C56D4C" w:rsidP="00C56D4C">
      <w:pPr>
        <w:pStyle w:val="Lijstalinea"/>
        <w:rPr>
          <w:rFonts w:ascii="Bookman Old Style" w:hAnsi="Bookman Old Style"/>
          <w:sz w:val="18"/>
          <w:szCs w:val="18"/>
        </w:rPr>
      </w:pPr>
    </w:p>
    <w:p w14:paraId="218DC626" w14:textId="77777777" w:rsidR="00C56D4C" w:rsidRDefault="00C56D4C" w:rsidP="00C56D4C">
      <w:pPr>
        <w:pStyle w:val="Lijstalinea"/>
        <w:rPr>
          <w:rFonts w:ascii="Bookman Old Style" w:hAnsi="Bookman Old Style"/>
          <w:sz w:val="18"/>
          <w:szCs w:val="18"/>
        </w:rPr>
      </w:pPr>
      <w:r>
        <w:rPr>
          <w:rFonts w:ascii="Bookman Old Style" w:hAnsi="Bookman Old Style"/>
          <w:sz w:val="18"/>
          <w:szCs w:val="18"/>
        </w:rPr>
        <w:t>Alvast allemaal bedankt voor jullie bijdrage en fijne feestdagen en een sportief  2020 toegewenst</w:t>
      </w:r>
    </w:p>
    <w:p w14:paraId="56F76D94" w14:textId="77777777" w:rsidR="00C56D4C" w:rsidRDefault="00C56D4C" w:rsidP="00C56D4C">
      <w:pPr>
        <w:pStyle w:val="Lijstalinea"/>
        <w:rPr>
          <w:rFonts w:ascii="Bookman Old Style" w:hAnsi="Bookman Old Style"/>
          <w:sz w:val="18"/>
          <w:szCs w:val="18"/>
        </w:rPr>
      </w:pPr>
    </w:p>
    <w:p w14:paraId="6D33B56F" w14:textId="77777777" w:rsidR="00C56D4C" w:rsidRDefault="00C56D4C" w:rsidP="00C56D4C">
      <w:pPr>
        <w:pStyle w:val="Lijstalinea"/>
        <w:rPr>
          <w:rFonts w:ascii="Bookman Old Style" w:hAnsi="Bookman Old Style"/>
          <w:sz w:val="18"/>
          <w:szCs w:val="18"/>
        </w:rPr>
      </w:pPr>
      <w:r>
        <w:rPr>
          <w:rFonts w:ascii="Bookman Old Style" w:hAnsi="Bookman Old Style"/>
          <w:sz w:val="18"/>
          <w:szCs w:val="18"/>
        </w:rPr>
        <w:t>Groetjes,</w:t>
      </w:r>
    </w:p>
    <w:p w14:paraId="68B7A286" w14:textId="77777777" w:rsidR="00C56D4C" w:rsidRDefault="00C56D4C" w:rsidP="00C56D4C">
      <w:pPr>
        <w:pStyle w:val="Lijstalinea"/>
        <w:rPr>
          <w:rFonts w:ascii="Bookman Old Style" w:hAnsi="Bookman Old Style"/>
          <w:sz w:val="18"/>
          <w:szCs w:val="18"/>
        </w:rPr>
      </w:pPr>
    </w:p>
    <w:p w14:paraId="32C9E4E1" w14:textId="67E2CF1C" w:rsidR="00FB1917" w:rsidRPr="00C56D4C" w:rsidRDefault="00C56D4C" w:rsidP="00C56D4C">
      <w:pPr>
        <w:pStyle w:val="Lijstalinea"/>
        <w:rPr>
          <w:rFonts w:ascii="Bookman Old Style" w:hAnsi="Bookman Old Style"/>
          <w:sz w:val="18"/>
          <w:szCs w:val="18"/>
        </w:rPr>
      </w:pPr>
      <w:proofErr w:type="spellStart"/>
      <w:r>
        <w:rPr>
          <w:rFonts w:ascii="Bookman Old Style" w:hAnsi="Bookman Old Style"/>
          <w:sz w:val="18"/>
          <w:szCs w:val="18"/>
        </w:rPr>
        <w:t>Actiecommisie</w:t>
      </w:r>
      <w:proofErr w:type="spellEnd"/>
      <w:r>
        <w:rPr>
          <w:rFonts w:ascii="Bookman Old Style" w:hAnsi="Bookman Old Style"/>
          <w:sz w:val="18"/>
          <w:szCs w:val="18"/>
        </w:rPr>
        <w:t xml:space="preserve"> SV </w:t>
      </w:r>
      <w:proofErr w:type="spellStart"/>
      <w:r>
        <w:rPr>
          <w:rFonts w:ascii="Bookman Old Style" w:hAnsi="Bookman Old Style"/>
          <w:sz w:val="18"/>
          <w:szCs w:val="18"/>
        </w:rPr>
        <w:t>Vios</w:t>
      </w:r>
      <w:proofErr w:type="spellEnd"/>
    </w:p>
    <w:sectPr w:rsidR="00FB1917" w:rsidRPr="00C56D4C" w:rsidSect="005C4E9A">
      <w:headerReference w:type="default" r:id="rId9"/>
      <w:footerReference w:type="default" r:id="rId10"/>
      <w:pgSz w:w="11906" w:h="16838" w:code="9"/>
      <w:pgMar w:top="1418" w:right="567" w:bottom="1418" w:left="567"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67AA2" w14:textId="77777777" w:rsidR="00AD2AB5" w:rsidRDefault="00AD2AB5">
      <w:r>
        <w:separator/>
      </w:r>
    </w:p>
  </w:endnote>
  <w:endnote w:type="continuationSeparator" w:id="0">
    <w:p w14:paraId="546F096B" w14:textId="77777777" w:rsidR="00AD2AB5" w:rsidRDefault="00AD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36E7" w14:textId="645C2AD5" w:rsidR="00181459" w:rsidRDefault="00181459" w:rsidP="00181459">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40B8" w14:textId="77777777" w:rsidR="00AD2AB5" w:rsidRDefault="00AD2AB5">
      <w:r>
        <w:separator/>
      </w:r>
    </w:p>
  </w:footnote>
  <w:footnote w:type="continuationSeparator" w:id="0">
    <w:p w14:paraId="6B77556A" w14:textId="77777777" w:rsidR="00AD2AB5" w:rsidRDefault="00AD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FD2C" w14:textId="284D7B9D" w:rsidR="00F75A1E" w:rsidRDefault="004B37F3" w:rsidP="00F62D02">
    <w:pPr>
      <w:pStyle w:val="Koptekst"/>
      <w:tabs>
        <w:tab w:val="clear" w:pos="4536"/>
        <w:tab w:val="left" w:pos="2127"/>
        <w:tab w:val="left" w:pos="2977"/>
        <w:tab w:val="left" w:pos="3119"/>
        <w:tab w:val="left" w:pos="3261"/>
        <w:tab w:val="center" w:pos="6448"/>
        <w:tab w:val="left" w:pos="9923"/>
      </w:tabs>
      <w:ind w:right="-1" w:firstLine="2127"/>
      <w:jc w:val="center"/>
      <w:rPr>
        <w:sz w:val="72"/>
      </w:rPr>
    </w:pPr>
    <w:r>
      <w:rPr>
        <w:noProof/>
        <w:lang w:eastAsia="nl-NL"/>
      </w:rPr>
      <w:drawing>
        <wp:anchor distT="0" distB="0" distL="114935" distR="114935" simplePos="0" relativeHeight="251656192" behindDoc="0" locked="0" layoutInCell="1" allowOverlap="1" wp14:anchorId="44E38AC8" wp14:editId="684FF5EB">
          <wp:simplePos x="0" y="0"/>
          <wp:positionH relativeFrom="column">
            <wp:posOffset>7620</wp:posOffset>
          </wp:positionH>
          <wp:positionV relativeFrom="paragraph">
            <wp:posOffset>10795</wp:posOffset>
          </wp:positionV>
          <wp:extent cx="1177290" cy="887095"/>
          <wp:effectExtent l="0" t="0" r="381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7290" cy="887095"/>
                  </a:xfrm>
                  <a:prstGeom prst="rect">
                    <a:avLst/>
                  </a:prstGeom>
                  <a:solidFill>
                    <a:srgbClr val="FFFFFF"/>
                  </a:solidFill>
                  <a:ln w="9525">
                    <a:noFill/>
                    <a:miter lim="800000"/>
                    <a:headEnd/>
                    <a:tailEnd/>
                  </a:ln>
                </pic:spPr>
              </pic:pic>
            </a:graphicData>
          </a:graphic>
        </wp:anchor>
      </w:drawing>
    </w:r>
    <w:r w:rsidR="00B876D3">
      <w:rPr>
        <w:noProof/>
        <w:lang w:eastAsia="nl-NL"/>
      </w:rPr>
      <mc:AlternateContent>
        <mc:Choice Requires="wps">
          <w:drawing>
            <wp:anchor distT="0" distB="0" distL="114300" distR="114300" simplePos="0" relativeHeight="251658240" behindDoc="1" locked="0" layoutInCell="1" allowOverlap="1" wp14:anchorId="5E9A1B5A" wp14:editId="59182383">
              <wp:simplePos x="0" y="0"/>
              <wp:positionH relativeFrom="column">
                <wp:posOffset>1282700</wp:posOffset>
              </wp:positionH>
              <wp:positionV relativeFrom="paragraph">
                <wp:posOffset>6985</wp:posOffset>
              </wp:positionV>
              <wp:extent cx="0" cy="9235440"/>
              <wp:effectExtent l="6350" t="6985" r="1270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5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B23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5pt" to="101pt,7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" strokeweight=".26mm">
              <v:stroke joinstyle="miter"/>
            </v:line>
          </w:pict>
        </mc:Fallback>
      </mc:AlternateContent>
    </w:r>
    <w:r w:rsidR="00F75A1E">
      <w:rPr>
        <w:sz w:val="72"/>
      </w:rPr>
      <w:t>Sportvereniging VIOS</w:t>
    </w:r>
  </w:p>
  <w:p w14:paraId="2FE25FB2" w14:textId="76534F35" w:rsidR="00F75A1E" w:rsidRDefault="00F75A1E" w:rsidP="00F62D02">
    <w:pPr>
      <w:pStyle w:val="Koptekst"/>
      <w:ind w:right="-1" w:firstLine="2127"/>
      <w:jc w:val="center"/>
      <w:rPr>
        <w:sz w:val="48"/>
      </w:rPr>
    </w:pPr>
    <w:r>
      <w:rPr>
        <w:sz w:val="48"/>
      </w:rPr>
      <w:t>Heythuysen</w:t>
    </w:r>
  </w:p>
  <w:p w14:paraId="1A7DF9EC" w14:textId="77777777" w:rsidR="00F75A1E" w:rsidRDefault="00A84256">
    <w:pPr>
      <w:pStyle w:val="Koptekst"/>
    </w:pPr>
    <w:r>
      <w:rPr>
        <w:noProof/>
        <w:lang w:eastAsia="nl-NL"/>
      </w:rPr>
      <mc:AlternateContent>
        <mc:Choice Requires="wps">
          <w:drawing>
            <wp:anchor distT="0" distB="0" distL="114935" distR="180340" simplePos="0" relativeHeight="251659264" behindDoc="0" locked="0" layoutInCell="1" allowOverlap="1" wp14:anchorId="0E172DF0" wp14:editId="2A49FF65">
              <wp:simplePos x="0" y="0"/>
              <wp:positionH relativeFrom="column">
                <wp:posOffset>-309245</wp:posOffset>
              </wp:positionH>
              <wp:positionV relativeFrom="paragraph">
                <wp:posOffset>187325</wp:posOffset>
              </wp:positionV>
              <wp:extent cx="1554480" cy="9088120"/>
              <wp:effectExtent l="0" t="0" r="7620" b="0"/>
              <wp:wrapThrough wrapText="bothSides">
                <wp:wrapPolygon edited="0">
                  <wp:start x="0" y="0"/>
                  <wp:lineTo x="0" y="21552"/>
                  <wp:lineTo x="21441" y="21552"/>
                  <wp:lineTo x="21441"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08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C425D"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Secretariaat:</w:t>
                          </w:r>
                        </w:p>
                        <w:p w14:paraId="2EAABE75" w14:textId="77777777" w:rsidR="00F75A1E" w:rsidRPr="00FB5735" w:rsidRDefault="00F264DE">
                          <w:pPr>
                            <w:jc w:val="right"/>
                            <w:rPr>
                              <w:rFonts w:cstheme="minorHAnsi"/>
                              <w:b/>
                              <w:color w:val="7F7F7F" w:themeColor="text1" w:themeTint="80"/>
                              <w:sz w:val="16"/>
                            </w:rPr>
                          </w:pPr>
                          <w:r w:rsidRPr="00FB5735">
                            <w:rPr>
                              <w:rFonts w:cstheme="minorHAnsi"/>
                              <w:b/>
                              <w:color w:val="7F7F7F" w:themeColor="text1" w:themeTint="80"/>
                              <w:sz w:val="16"/>
                            </w:rPr>
                            <w:t>Jos Bongers</w:t>
                          </w:r>
                        </w:p>
                        <w:p w14:paraId="67594BB8" w14:textId="77777777" w:rsidR="00F264DE" w:rsidRPr="00FB5735" w:rsidRDefault="00477517">
                          <w:pPr>
                            <w:jc w:val="right"/>
                            <w:rPr>
                              <w:rFonts w:cstheme="minorHAnsi"/>
                              <w:b/>
                              <w:color w:val="7F7F7F" w:themeColor="text1" w:themeTint="80"/>
                              <w:sz w:val="16"/>
                            </w:rPr>
                          </w:pPr>
                          <w:r w:rsidRPr="00FB5735">
                            <w:rPr>
                              <w:rFonts w:cstheme="minorHAnsi"/>
                              <w:b/>
                              <w:color w:val="7F7F7F" w:themeColor="text1" w:themeTint="80"/>
                              <w:sz w:val="16"/>
                            </w:rPr>
                            <w:t xml:space="preserve">Doctor </w:t>
                          </w:r>
                          <w:proofErr w:type="spellStart"/>
                          <w:r w:rsidRPr="00FB5735">
                            <w:rPr>
                              <w:rFonts w:cstheme="minorHAnsi"/>
                              <w:b/>
                              <w:color w:val="7F7F7F" w:themeColor="text1" w:themeTint="80"/>
                              <w:sz w:val="16"/>
                            </w:rPr>
                            <w:t>Poelslaan</w:t>
                          </w:r>
                          <w:proofErr w:type="spellEnd"/>
                          <w:r w:rsidRPr="00FB5735">
                            <w:rPr>
                              <w:rFonts w:cstheme="minorHAnsi"/>
                              <w:b/>
                              <w:color w:val="7F7F7F" w:themeColor="text1" w:themeTint="80"/>
                              <w:sz w:val="16"/>
                            </w:rPr>
                            <w:t xml:space="preserve"> 1</w:t>
                          </w:r>
                        </w:p>
                        <w:p w14:paraId="67BABB0A" w14:textId="77777777" w:rsidR="00F75A1E" w:rsidRPr="00FB5735" w:rsidRDefault="00F264DE">
                          <w:pPr>
                            <w:jc w:val="right"/>
                            <w:rPr>
                              <w:rFonts w:cstheme="minorHAnsi"/>
                              <w:b/>
                              <w:color w:val="7F7F7F" w:themeColor="text1" w:themeTint="80"/>
                              <w:sz w:val="16"/>
                            </w:rPr>
                          </w:pPr>
                          <w:r w:rsidRPr="00FB5735">
                            <w:rPr>
                              <w:rFonts w:cstheme="minorHAnsi"/>
                              <w:b/>
                              <w:color w:val="7F7F7F" w:themeColor="text1" w:themeTint="80"/>
                              <w:sz w:val="16"/>
                            </w:rPr>
                            <w:t xml:space="preserve">6093 </w:t>
                          </w:r>
                          <w:r w:rsidR="00477517" w:rsidRPr="00FB5735">
                            <w:rPr>
                              <w:rFonts w:cstheme="minorHAnsi"/>
                              <w:b/>
                              <w:color w:val="7F7F7F" w:themeColor="text1" w:themeTint="80"/>
                              <w:sz w:val="16"/>
                            </w:rPr>
                            <w:t>ET</w:t>
                          </w:r>
                          <w:r w:rsidR="00F75A1E" w:rsidRPr="00FB5735">
                            <w:rPr>
                              <w:rFonts w:cstheme="minorHAnsi"/>
                              <w:b/>
                              <w:color w:val="7F7F7F" w:themeColor="text1" w:themeTint="80"/>
                              <w:sz w:val="16"/>
                            </w:rPr>
                            <w:t xml:space="preserve"> Heythuysen</w:t>
                          </w:r>
                        </w:p>
                        <w:p w14:paraId="01A66FBD" w14:textId="77777777" w:rsidR="00F75A1E" w:rsidRPr="00FB5735" w:rsidRDefault="00F75A1E" w:rsidP="007802D7">
                          <w:pPr>
                            <w:pStyle w:val="Kop1"/>
                            <w:jc w:val="right"/>
                            <w:rPr>
                              <w:rFonts w:cstheme="minorHAnsi"/>
                              <w:color w:val="7F7F7F" w:themeColor="text1" w:themeTint="80"/>
                              <w:sz w:val="16"/>
                            </w:rPr>
                          </w:pPr>
                          <w:r w:rsidRPr="00FB5735">
                            <w:rPr>
                              <w:rFonts w:cstheme="minorHAnsi"/>
                              <w:color w:val="7F7F7F" w:themeColor="text1" w:themeTint="80"/>
                              <w:sz w:val="16"/>
                            </w:rPr>
                            <w:t xml:space="preserve">Tel: 0475 – </w:t>
                          </w:r>
                          <w:r w:rsidR="00477517" w:rsidRPr="00FB5735">
                            <w:rPr>
                              <w:rFonts w:cstheme="minorHAnsi"/>
                              <w:color w:val="7F7F7F" w:themeColor="text1" w:themeTint="80"/>
                              <w:sz w:val="16"/>
                            </w:rPr>
                            <w:t>494862</w:t>
                          </w:r>
                        </w:p>
                        <w:p w14:paraId="691957DC" w14:textId="77777777" w:rsidR="00F75A1E" w:rsidRPr="00FB5735" w:rsidRDefault="00F75A1E">
                          <w:pPr>
                            <w:jc w:val="right"/>
                            <w:rPr>
                              <w:rFonts w:cstheme="minorHAnsi"/>
                              <w:b/>
                              <w:color w:val="7F7F7F" w:themeColor="text1" w:themeTint="80"/>
                              <w:sz w:val="16"/>
                            </w:rPr>
                          </w:pPr>
                        </w:p>
                        <w:p w14:paraId="0C4C8797" w14:textId="77777777" w:rsidR="00F75A1E" w:rsidRPr="00FB5735" w:rsidRDefault="00F75A1E">
                          <w:pPr>
                            <w:jc w:val="right"/>
                            <w:rPr>
                              <w:rFonts w:cstheme="minorHAnsi"/>
                              <w:b/>
                              <w:color w:val="7F7F7F" w:themeColor="text1" w:themeTint="80"/>
                              <w:sz w:val="16"/>
                            </w:rPr>
                          </w:pPr>
                        </w:p>
                        <w:p w14:paraId="6EFA63AD" w14:textId="77777777" w:rsidR="00F75A1E" w:rsidRPr="00FB5735" w:rsidRDefault="00F75A1E">
                          <w:pPr>
                            <w:jc w:val="right"/>
                            <w:rPr>
                              <w:rFonts w:cstheme="minorHAnsi"/>
                              <w:b/>
                              <w:color w:val="7F7F7F" w:themeColor="text1" w:themeTint="80"/>
                              <w:sz w:val="16"/>
                            </w:rPr>
                          </w:pPr>
                        </w:p>
                        <w:p w14:paraId="16CECA0D" w14:textId="77777777" w:rsidR="00F75A1E" w:rsidRPr="00FB5735" w:rsidRDefault="00F75A1E">
                          <w:pPr>
                            <w:jc w:val="right"/>
                            <w:rPr>
                              <w:rFonts w:cstheme="minorHAnsi"/>
                              <w:b/>
                              <w:color w:val="7F7F7F" w:themeColor="text1" w:themeTint="80"/>
                              <w:sz w:val="16"/>
                            </w:rPr>
                          </w:pPr>
                        </w:p>
                        <w:p w14:paraId="162A2546" w14:textId="77777777" w:rsidR="00F75A1E" w:rsidRPr="00FB5735" w:rsidRDefault="00F75A1E">
                          <w:pPr>
                            <w:jc w:val="right"/>
                            <w:rPr>
                              <w:rFonts w:cstheme="minorHAnsi"/>
                              <w:b/>
                              <w:color w:val="7F7F7F" w:themeColor="text1" w:themeTint="80"/>
                              <w:sz w:val="16"/>
                            </w:rPr>
                          </w:pPr>
                        </w:p>
                        <w:p w14:paraId="69E4AC05"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Penningmeester:</w:t>
                          </w:r>
                        </w:p>
                        <w:p w14:paraId="04A8217F" w14:textId="77777777" w:rsidR="00F75A1E" w:rsidRPr="00FB5735" w:rsidRDefault="009A772D">
                          <w:pPr>
                            <w:jc w:val="right"/>
                            <w:rPr>
                              <w:rFonts w:cstheme="minorHAnsi"/>
                              <w:b/>
                              <w:color w:val="7F7F7F" w:themeColor="text1" w:themeTint="80"/>
                              <w:sz w:val="16"/>
                            </w:rPr>
                          </w:pPr>
                          <w:r w:rsidRPr="00FB5735">
                            <w:rPr>
                              <w:rFonts w:cstheme="minorHAnsi"/>
                              <w:b/>
                              <w:color w:val="7F7F7F" w:themeColor="text1" w:themeTint="80"/>
                              <w:sz w:val="16"/>
                            </w:rPr>
                            <w:t>Maan Hermans</w:t>
                          </w:r>
                        </w:p>
                        <w:p w14:paraId="4119CB45" w14:textId="77777777" w:rsidR="009A772D" w:rsidRPr="00FB5735" w:rsidRDefault="009A772D">
                          <w:pPr>
                            <w:jc w:val="right"/>
                            <w:rPr>
                              <w:rFonts w:cstheme="minorHAnsi"/>
                              <w:b/>
                              <w:color w:val="7F7F7F" w:themeColor="text1" w:themeTint="80"/>
                              <w:sz w:val="16"/>
                            </w:rPr>
                          </w:pPr>
                          <w:r w:rsidRPr="00FB5735">
                            <w:rPr>
                              <w:rFonts w:cstheme="minorHAnsi"/>
                              <w:b/>
                              <w:color w:val="7F7F7F" w:themeColor="text1" w:themeTint="80"/>
                              <w:sz w:val="16"/>
                            </w:rPr>
                            <w:t xml:space="preserve">Biesstraat 36 </w:t>
                          </w:r>
                        </w:p>
                        <w:p w14:paraId="1597F082" w14:textId="77777777" w:rsidR="009A772D" w:rsidRPr="00FB5735" w:rsidRDefault="009A772D">
                          <w:pPr>
                            <w:jc w:val="right"/>
                            <w:rPr>
                              <w:rFonts w:cstheme="minorHAnsi"/>
                              <w:b/>
                              <w:color w:val="7F7F7F" w:themeColor="text1" w:themeTint="80"/>
                              <w:sz w:val="16"/>
                            </w:rPr>
                          </w:pPr>
                          <w:r w:rsidRPr="00FB5735">
                            <w:rPr>
                              <w:rFonts w:cstheme="minorHAnsi"/>
                              <w:b/>
                              <w:color w:val="7F7F7F" w:themeColor="text1" w:themeTint="80"/>
                              <w:sz w:val="16"/>
                            </w:rPr>
                            <w:t>6093 AE Heythuysen</w:t>
                          </w:r>
                        </w:p>
                        <w:p w14:paraId="00F267EC" w14:textId="77777777" w:rsidR="003669A3" w:rsidRPr="00FB5735" w:rsidRDefault="009A772D" w:rsidP="003669A3">
                          <w:pPr>
                            <w:jc w:val="right"/>
                            <w:rPr>
                              <w:rFonts w:cstheme="minorHAnsi"/>
                              <w:b/>
                              <w:color w:val="7F7F7F" w:themeColor="text1" w:themeTint="80"/>
                              <w:sz w:val="16"/>
                            </w:rPr>
                          </w:pPr>
                          <w:r w:rsidRPr="00FB5735">
                            <w:rPr>
                              <w:rFonts w:cstheme="minorHAnsi"/>
                              <w:b/>
                              <w:color w:val="7F7F7F" w:themeColor="text1" w:themeTint="80"/>
                              <w:sz w:val="16"/>
                            </w:rPr>
                            <w:t xml:space="preserve">Tel: </w:t>
                          </w:r>
                          <w:r w:rsidR="003669A3" w:rsidRPr="00FB5735">
                            <w:rPr>
                              <w:rFonts w:cstheme="minorHAnsi"/>
                              <w:b/>
                              <w:color w:val="7F7F7F" w:themeColor="text1" w:themeTint="80"/>
                              <w:sz w:val="16"/>
                            </w:rPr>
                            <w:t>0475 – 494951</w:t>
                          </w:r>
                        </w:p>
                        <w:p w14:paraId="6E898127" w14:textId="77777777" w:rsidR="00F75A1E" w:rsidRPr="00FB5735" w:rsidRDefault="00F75A1E">
                          <w:pPr>
                            <w:jc w:val="right"/>
                            <w:rPr>
                              <w:rFonts w:cstheme="minorHAnsi"/>
                              <w:b/>
                              <w:color w:val="7F7F7F" w:themeColor="text1" w:themeTint="80"/>
                              <w:sz w:val="16"/>
                            </w:rPr>
                          </w:pPr>
                        </w:p>
                        <w:p w14:paraId="2C2CACC2" w14:textId="77777777" w:rsidR="00F75A1E" w:rsidRPr="00FB5735" w:rsidRDefault="00F75A1E">
                          <w:pPr>
                            <w:jc w:val="right"/>
                            <w:rPr>
                              <w:rFonts w:cstheme="minorHAnsi"/>
                              <w:b/>
                              <w:color w:val="7F7F7F" w:themeColor="text1" w:themeTint="80"/>
                              <w:sz w:val="16"/>
                            </w:rPr>
                          </w:pPr>
                        </w:p>
                        <w:p w14:paraId="48EC4998" w14:textId="77777777" w:rsidR="00F75A1E" w:rsidRPr="00FB5735" w:rsidRDefault="00F75A1E">
                          <w:pPr>
                            <w:jc w:val="right"/>
                            <w:rPr>
                              <w:rFonts w:cstheme="minorHAnsi"/>
                              <w:b/>
                              <w:color w:val="7F7F7F" w:themeColor="text1" w:themeTint="80"/>
                              <w:sz w:val="16"/>
                            </w:rPr>
                          </w:pPr>
                        </w:p>
                        <w:p w14:paraId="2BD0321F" w14:textId="77777777" w:rsidR="00F75A1E" w:rsidRPr="00FB5735" w:rsidRDefault="00F75A1E">
                          <w:pPr>
                            <w:jc w:val="right"/>
                            <w:rPr>
                              <w:rFonts w:cstheme="minorHAnsi"/>
                              <w:b/>
                              <w:color w:val="7F7F7F" w:themeColor="text1" w:themeTint="80"/>
                              <w:sz w:val="16"/>
                            </w:rPr>
                          </w:pPr>
                        </w:p>
                        <w:p w14:paraId="6D1FAA4C" w14:textId="77777777" w:rsidR="00F75A1E" w:rsidRPr="00FB5735" w:rsidRDefault="00F75A1E">
                          <w:pPr>
                            <w:jc w:val="right"/>
                            <w:rPr>
                              <w:rFonts w:cstheme="minorHAnsi"/>
                              <w:b/>
                              <w:color w:val="7F7F7F" w:themeColor="text1" w:themeTint="80"/>
                              <w:sz w:val="16"/>
                            </w:rPr>
                          </w:pPr>
                        </w:p>
                        <w:p w14:paraId="72D51A0C"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Bankrelatie:</w:t>
                          </w:r>
                        </w:p>
                        <w:p w14:paraId="745522AF" w14:textId="77777777" w:rsidR="00F75A1E" w:rsidRPr="00FB5735" w:rsidRDefault="00F75A1E">
                          <w:pPr>
                            <w:jc w:val="right"/>
                            <w:rPr>
                              <w:rFonts w:cstheme="minorHAnsi"/>
                              <w:b/>
                              <w:color w:val="7F7F7F" w:themeColor="text1" w:themeTint="80"/>
                              <w:sz w:val="16"/>
                            </w:rPr>
                          </w:pPr>
                          <w:r w:rsidRPr="00FB5735">
                            <w:rPr>
                              <w:rFonts w:cstheme="minorHAnsi"/>
                              <w:b/>
                              <w:color w:val="7F7F7F" w:themeColor="text1" w:themeTint="80"/>
                              <w:sz w:val="16"/>
                            </w:rPr>
                            <w:t>Rabobank</w:t>
                          </w:r>
                        </w:p>
                        <w:p w14:paraId="01209C2C" w14:textId="77777777" w:rsidR="00A84256" w:rsidRPr="00FB5735" w:rsidRDefault="00A84256">
                          <w:pPr>
                            <w:jc w:val="right"/>
                            <w:rPr>
                              <w:rFonts w:cstheme="minorHAnsi"/>
                              <w:b/>
                              <w:color w:val="7F7F7F" w:themeColor="text1" w:themeTint="80"/>
                              <w:sz w:val="16"/>
                            </w:rPr>
                          </w:pPr>
                          <w:r w:rsidRPr="00FB5735">
                            <w:rPr>
                              <w:rFonts w:cstheme="minorHAnsi"/>
                              <w:b/>
                              <w:color w:val="7F7F7F" w:themeColor="text1" w:themeTint="80"/>
                              <w:sz w:val="16"/>
                            </w:rPr>
                            <w:t>IBAN:</w:t>
                          </w:r>
                        </w:p>
                        <w:p w14:paraId="5B13FC8E" w14:textId="77777777" w:rsidR="00F75A1E" w:rsidRPr="00FB5735" w:rsidRDefault="00A84256">
                          <w:pPr>
                            <w:jc w:val="right"/>
                            <w:rPr>
                              <w:rFonts w:cstheme="minorHAnsi"/>
                              <w:b/>
                              <w:color w:val="7F7F7F" w:themeColor="text1" w:themeTint="80"/>
                              <w:sz w:val="16"/>
                            </w:rPr>
                          </w:pPr>
                          <w:r w:rsidRPr="00FB5735">
                            <w:rPr>
                              <w:rFonts w:cstheme="minorHAnsi"/>
                              <w:b/>
                              <w:color w:val="7F7F7F" w:themeColor="text1" w:themeTint="80"/>
                              <w:sz w:val="16"/>
                            </w:rPr>
                            <w:t>NL18</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RABO</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0122</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2179</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85</w:t>
                          </w:r>
                        </w:p>
                        <w:p w14:paraId="28CCB2BF" w14:textId="77777777" w:rsidR="00F75A1E" w:rsidRPr="00FB5735" w:rsidRDefault="00F75A1E">
                          <w:pPr>
                            <w:jc w:val="right"/>
                            <w:rPr>
                              <w:rFonts w:cstheme="minorHAnsi"/>
                              <w:b/>
                              <w:color w:val="7F7F7F" w:themeColor="text1" w:themeTint="80"/>
                              <w:sz w:val="16"/>
                            </w:rPr>
                          </w:pPr>
                        </w:p>
                        <w:p w14:paraId="4FF2228D" w14:textId="77777777" w:rsidR="00F75A1E" w:rsidRPr="00FB5735" w:rsidRDefault="00F75A1E">
                          <w:pPr>
                            <w:jc w:val="right"/>
                            <w:rPr>
                              <w:rFonts w:cstheme="minorHAnsi"/>
                              <w:b/>
                              <w:color w:val="7F7F7F" w:themeColor="text1" w:themeTint="80"/>
                              <w:sz w:val="16"/>
                            </w:rPr>
                          </w:pPr>
                        </w:p>
                        <w:p w14:paraId="17245AE9" w14:textId="77777777" w:rsidR="00F75A1E" w:rsidRPr="00FB5735" w:rsidRDefault="00F75A1E">
                          <w:pPr>
                            <w:jc w:val="right"/>
                            <w:rPr>
                              <w:rFonts w:cstheme="minorHAnsi"/>
                              <w:b/>
                              <w:color w:val="7F7F7F" w:themeColor="text1" w:themeTint="80"/>
                              <w:sz w:val="16"/>
                            </w:rPr>
                          </w:pPr>
                        </w:p>
                        <w:p w14:paraId="68C04E65" w14:textId="77777777" w:rsidR="00F75A1E" w:rsidRPr="00FB5735" w:rsidRDefault="00F75A1E">
                          <w:pPr>
                            <w:jc w:val="right"/>
                            <w:rPr>
                              <w:rFonts w:cstheme="minorHAnsi"/>
                              <w:b/>
                              <w:color w:val="7F7F7F" w:themeColor="text1" w:themeTint="80"/>
                              <w:sz w:val="16"/>
                            </w:rPr>
                          </w:pPr>
                        </w:p>
                        <w:p w14:paraId="348C69E9" w14:textId="77777777" w:rsidR="00F75A1E" w:rsidRPr="00FB5735" w:rsidRDefault="00F75A1E">
                          <w:pPr>
                            <w:jc w:val="right"/>
                            <w:rPr>
                              <w:rFonts w:cstheme="minorHAnsi"/>
                              <w:b/>
                              <w:color w:val="7F7F7F" w:themeColor="text1" w:themeTint="80"/>
                              <w:sz w:val="16"/>
                            </w:rPr>
                          </w:pPr>
                        </w:p>
                        <w:p w14:paraId="09C7D4BB" w14:textId="77777777" w:rsidR="00F75A1E" w:rsidRPr="00FB5735" w:rsidRDefault="000A0DB3" w:rsidP="007802D7">
                          <w:pPr>
                            <w:pStyle w:val="Kop2"/>
                            <w:jc w:val="right"/>
                            <w:rPr>
                              <w:rFonts w:cstheme="minorHAnsi"/>
                              <w:color w:val="7F7F7F" w:themeColor="text1" w:themeTint="80"/>
                              <w:sz w:val="16"/>
                              <w:szCs w:val="16"/>
                              <w:u w:val="single"/>
                            </w:rPr>
                          </w:pPr>
                          <w:r w:rsidRPr="00FB5735">
                            <w:rPr>
                              <w:rFonts w:cstheme="minorHAnsi"/>
                              <w:color w:val="7F7F7F" w:themeColor="text1" w:themeTint="80"/>
                              <w:sz w:val="16"/>
                              <w:szCs w:val="16"/>
                              <w:u w:val="single"/>
                            </w:rPr>
                            <w:t>Kamer van Koophandel</w:t>
                          </w:r>
                          <w:r w:rsidR="00F75A1E" w:rsidRPr="00FB5735">
                            <w:rPr>
                              <w:rFonts w:cstheme="minorHAnsi"/>
                              <w:color w:val="7F7F7F" w:themeColor="text1" w:themeTint="80"/>
                              <w:sz w:val="16"/>
                              <w:szCs w:val="16"/>
                              <w:u w:val="single"/>
                            </w:rPr>
                            <w:t>:</w:t>
                          </w:r>
                        </w:p>
                        <w:p w14:paraId="5238CF8B" w14:textId="77777777" w:rsidR="00F75A1E" w:rsidRPr="00FB5735" w:rsidRDefault="00F75A1E">
                          <w:pPr>
                            <w:jc w:val="right"/>
                            <w:rPr>
                              <w:rFonts w:cstheme="minorHAnsi"/>
                              <w:b/>
                              <w:color w:val="7F7F7F" w:themeColor="text1" w:themeTint="80"/>
                              <w:sz w:val="16"/>
                            </w:rPr>
                          </w:pPr>
                          <w:r w:rsidRPr="00FB5735">
                            <w:rPr>
                              <w:rFonts w:cstheme="minorHAnsi"/>
                              <w:b/>
                              <w:color w:val="7F7F7F" w:themeColor="text1" w:themeTint="80"/>
                              <w:sz w:val="16"/>
                            </w:rPr>
                            <w:t>Nr. 40175441</w:t>
                          </w:r>
                        </w:p>
                        <w:p w14:paraId="687ED784" w14:textId="77777777" w:rsidR="00F75A1E" w:rsidRPr="00FB5735" w:rsidRDefault="00F75A1E">
                          <w:pPr>
                            <w:jc w:val="right"/>
                            <w:rPr>
                              <w:rFonts w:cstheme="minorHAnsi"/>
                              <w:b/>
                              <w:color w:val="7F7F7F" w:themeColor="text1" w:themeTint="80"/>
                              <w:sz w:val="16"/>
                            </w:rPr>
                          </w:pPr>
                        </w:p>
                        <w:p w14:paraId="651EE2DB" w14:textId="77777777" w:rsidR="00F75A1E" w:rsidRPr="00FB5735" w:rsidRDefault="00F75A1E">
                          <w:pPr>
                            <w:jc w:val="right"/>
                            <w:rPr>
                              <w:rFonts w:cstheme="minorHAnsi"/>
                              <w:b/>
                              <w:color w:val="7F7F7F" w:themeColor="text1" w:themeTint="80"/>
                              <w:sz w:val="16"/>
                            </w:rPr>
                          </w:pPr>
                        </w:p>
                        <w:p w14:paraId="6CF1C7B8" w14:textId="77777777" w:rsidR="00F75A1E" w:rsidRPr="00FB5735" w:rsidRDefault="00F75A1E">
                          <w:pPr>
                            <w:jc w:val="right"/>
                            <w:rPr>
                              <w:rFonts w:cstheme="minorHAnsi"/>
                              <w:b/>
                              <w:color w:val="7F7F7F" w:themeColor="text1" w:themeTint="80"/>
                              <w:sz w:val="16"/>
                            </w:rPr>
                          </w:pPr>
                        </w:p>
                        <w:p w14:paraId="1287C7B8" w14:textId="77777777" w:rsidR="00F75A1E" w:rsidRPr="00FB5735" w:rsidRDefault="00F75A1E">
                          <w:pPr>
                            <w:jc w:val="right"/>
                            <w:rPr>
                              <w:rFonts w:cstheme="minorHAnsi"/>
                              <w:b/>
                              <w:color w:val="7F7F7F" w:themeColor="text1" w:themeTint="80"/>
                              <w:sz w:val="16"/>
                            </w:rPr>
                          </w:pPr>
                        </w:p>
                        <w:p w14:paraId="7E05AAA4" w14:textId="77777777" w:rsidR="00F75A1E" w:rsidRPr="00FB5735" w:rsidRDefault="00F75A1E">
                          <w:pPr>
                            <w:jc w:val="right"/>
                            <w:rPr>
                              <w:rFonts w:cstheme="minorHAnsi"/>
                              <w:b/>
                              <w:color w:val="7F7F7F" w:themeColor="text1" w:themeTint="80"/>
                              <w:sz w:val="16"/>
                            </w:rPr>
                          </w:pPr>
                        </w:p>
                        <w:p w14:paraId="3A705CC0"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Internet:</w:t>
                          </w:r>
                        </w:p>
                        <w:p w14:paraId="03A2FF4E" w14:textId="77777777" w:rsidR="00F75A1E" w:rsidRPr="00FB5735" w:rsidRDefault="00F75A1E">
                          <w:pPr>
                            <w:jc w:val="right"/>
                            <w:rPr>
                              <w:rFonts w:cstheme="minorHAnsi"/>
                              <w:b/>
                              <w:color w:val="7F7F7F" w:themeColor="text1" w:themeTint="80"/>
                              <w:sz w:val="16"/>
                            </w:rPr>
                          </w:pPr>
                          <w:r w:rsidRPr="00FB5735">
                            <w:rPr>
                              <w:rFonts w:cstheme="minorHAnsi"/>
                              <w:b/>
                              <w:color w:val="7F7F7F" w:themeColor="text1" w:themeTint="80"/>
                              <w:sz w:val="16"/>
                            </w:rPr>
                            <w:t>www.svvios.nl</w:t>
                          </w:r>
                        </w:p>
                        <w:p w14:paraId="1F2906BD" w14:textId="77777777" w:rsidR="00F75A1E" w:rsidRPr="00FB5735" w:rsidRDefault="00F75A1E">
                          <w:pPr>
                            <w:jc w:val="right"/>
                            <w:rPr>
                              <w:rFonts w:cstheme="minorHAnsi"/>
                              <w:b/>
                              <w:color w:val="7F7F7F" w:themeColor="text1" w:themeTint="80"/>
                              <w:sz w:val="16"/>
                            </w:rPr>
                          </w:pPr>
                        </w:p>
                        <w:p w14:paraId="03F44B5E" w14:textId="77777777" w:rsidR="00F75A1E" w:rsidRPr="00FB5735" w:rsidRDefault="00F75A1E">
                          <w:pPr>
                            <w:jc w:val="right"/>
                            <w:rPr>
                              <w:rFonts w:cstheme="minorHAnsi"/>
                              <w:b/>
                              <w:color w:val="7F7F7F" w:themeColor="text1" w:themeTint="80"/>
                              <w:sz w:val="16"/>
                            </w:rPr>
                          </w:pPr>
                        </w:p>
                        <w:p w14:paraId="4DFC0C4C" w14:textId="77777777" w:rsidR="00F75A1E" w:rsidRPr="00FB5735" w:rsidRDefault="00F75A1E">
                          <w:pPr>
                            <w:jc w:val="right"/>
                            <w:rPr>
                              <w:rFonts w:cstheme="minorHAnsi"/>
                              <w:b/>
                              <w:color w:val="7F7F7F" w:themeColor="text1" w:themeTint="80"/>
                              <w:sz w:val="16"/>
                            </w:rPr>
                          </w:pPr>
                        </w:p>
                        <w:p w14:paraId="59708D75" w14:textId="77777777" w:rsidR="00F75A1E" w:rsidRPr="00FB5735" w:rsidRDefault="00F75A1E">
                          <w:pPr>
                            <w:jc w:val="right"/>
                            <w:rPr>
                              <w:rFonts w:cstheme="minorHAnsi"/>
                              <w:b/>
                              <w:color w:val="7F7F7F" w:themeColor="text1" w:themeTint="80"/>
                              <w:sz w:val="16"/>
                            </w:rPr>
                          </w:pPr>
                        </w:p>
                        <w:p w14:paraId="4DEFB724" w14:textId="77777777" w:rsidR="00F75A1E" w:rsidRPr="00FB5735" w:rsidRDefault="00F75A1E">
                          <w:pPr>
                            <w:jc w:val="right"/>
                            <w:rPr>
                              <w:rFonts w:cstheme="minorHAnsi"/>
                              <w:b/>
                              <w:color w:val="7F7F7F" w:themeColor="text1" w:themeTint="80"/>
                              <w:sz w:val="16"/>
                            </w:rPr>
                          </w:pPr>
                        </w:p>
                        <w:p w14:paraId="0051C0AA"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E-mail:</w:t>
                          </w:r>
                        </w:p>
                        <w:p w14:paraId="5B58F267" w14:textId="77777777" w:rsidR="00F75A1E" w:rsidRPr="00FB5735" w:rsidRDefault="000B1C56">
                          <w:pPr>
                            <w:jc w:val="right"/>
                            <w:rPr>
                              <w:rFonts w:cstheme="minorHAnsi"/>
                              <w:b/>
                              <w:color w:val="7F7F7F" w:themeColor="text1" w:themeTint="80"/>
                              <w:sz w:val="16"/>
                            </w:rPr>
                          </w:pPr>
                          <w:r w:rsidRPr="00FB5735">
                            <w:rPr>
                              <w:rFonts w:cstheme="minorHAnsi"/>
                              <w:b/>
                              <w:color w:val="7F7F7F" w:themeColor="text1" w:themeTint="80"/>
                              <w:sz w:val="16"/>
                            </w:rPr>
                            <w:t>i</w:t>
                          </w:r>
                          <w:r w:rsidR="00F75A1E" w:rsidRPr="00FB5735">
                            <w:rPr>
                              <w:rFonts w:cstheme="minorHAnsi"/>
                              <w:b/>
                              <w:color w:val="7F7F7F" w:themeColor="text1" w:themeTint="80"/>
                              <w:sz w:val="16"/>
                            </w:rPr>
                            <w:t>nfo@svvios.nl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72DF0" id="_x0000_t202" coordsize="21600,21600" o:spt="202" path="m,l,21600r21600,l21600,xe">
              <v:stroke joinstyle="miter"/>
              <v:path gradientshapeok="t" o:connecttype="rect"/>
            </v:shapetype>
            <v:shape id="Text Box 3" o:spid="_x0000_s1026" type="#_x0000_t202" style="position:absolute;margin-left:-24.35pt;margin-top:14.75pt;width:122.4pt;height:715.6pt;z-index:251659264;visibility:visible;mso-wrap-style:square;mso-width-percent:0;mso-height-percent:0;mso-wrap-distance-left:9.05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" stroked="f">
              <v:textbox inset="0,0,0,0">
                <w:txbxContent>
                  <w:p w14:paraId="3D9C425D"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Secretariaat:</w:t>
                    </w:r>
                  </w:p>
                  <w:p w14:paraId="2EAABE75" w14:textId="77777777" w:rsidR="00F75A1E" w:rsidRPr="00FB5735" w:rsidRDefault="00F264DE">
                    <w:pPr>
                      <w:jc w:val="right"/>
                      <w:rPr>
                        <w:rFonts w:cstheme="minorHAnsi"/>
                        <w:b/>
                        <w:color w:val="7F7F7F" w:themeColor="text1" w:themeTint="80"/>
                        <w:sz w:val="16"/>
                      </w:rPr>
                    </w:pPr>
                    <w:r w:rsidRPr="00FB5735">
                      <w:rPr>
                        <w:rFonts w:cstheme="minorHAnsi"/>
                        <w:b/>
                        <w:color w:val="7F7F7F" w:themeColor="text1" w:themeTint="80"/>
                        <w:sz w:val="16"/>
                      </w:rPr>
                      <w:t>Jos Bongers</w:t>
                    </w:r>
                  </w:p>
                  <w:p w14:paraId="67594BB8" w14:textId="77777777" w:rsidR="00F264DE" w:rsidRPr="00FB5735" w:rsidRDefault="00477517">
                    <w:pPr>
                      <w:jc w:val="right"/>
                      <w:rPr>
                        <w:rFonts w:cstheme="minorHAnsi"/>
                        <w:b/>
                        <w:color w:val="7F7F7F" w:themeColor="text1" w:themeTint="80"/>
                        <w:sz w:val="16"/>
                      </w:rPr>
                    </w:pPr>
                    <w:r w:rsidRPr="00FB5735">
                      <w:rPr>
                        <w:rFonts w:cstheme="minorHAnsi"/>
                        <w:b/>
                        <w:color w:val="7F7F7F" w:themeColor="text1" w:themeTint="80"/>
                        <w:sz w:val="16"/>
                      </w:rPr>
                      <w:t xml:space="preserve">Doctor </w:t>
                    </w:r>
                    <w:proofErr w:type="spellStart"/>
                    <w:r w:rsidRPr="00FB5735">
                      <w:rPr>
                        <w:rFonts w:cstheme="minorHAnsi"/>
                        <w:b/>
                        <w:color w:val="7F7F7F" w:themeColor="text1" w:themeTint="80"/>
                        <w:sz w:val="16"/>
                      </w:rPr>
                      <w:t>Poelslaan</w:t>
                    </w:r>
                    <w:proofErr w:type="spellEnd"/>
                    <w:r w:rsidRPr="00FB5735">
                      <w:rPr>
                        <w:rFonts w:cstheme="minorHAnsi"/>
                        <w:b/>
                        <w:color w:val="7F7F7F" w:themeColor="text1" w:themeTint="80"/>
                        <w:sz w:val="16"/>
                      </w:rPr>
                      <w:t xml:space="preserve"> 1</w:t>
                    </w:r>
                  </w:p>
                  <w:p w14:paraId="67BABB0A" w14:textId="77777777" w:rsidR="00F75A1E" w:rsidRPr="00FB5735" w:rsidRDefault="00F264DE">
                    <w:pPr>
                      <w:jc w:val="right"/>
                      <w:rPr>
                        <w:rFonts w:cstheme="minorHAnsi"/>
                        <w:b/>
                        <w:color w:val="7F7F7F" w:themeColor="text1" w:themeTint="80"/>
                        <w:sz w:val="16"/>
                      </w:rPr>
                    </w:pPr>
                    <w:r w:rsidRPr="00FB5735">
                      <w:rPr>
                        <w:rFonts w:cstheme="minorHAnsi"/>
                        <w:b/>
                        <w:color w:val="7F7F7F" w:themeColor="text1" w:themeTint="80"/>
                        <w:sz w:val="16"/>
                      </w:rPr>
                      <w:t xml:space="preserve">6093 </w:t>
                    </w:r>
                    <w:r w:rsidR="00477517" w:rsidRPr="00FB5735">
                      <w:rPr>
                        <w:rFonts w:cstheme="minorHAnsi"/>
                        <w:b/>
                        <w:color w:val="7F7F7F" w:themeColor="text1" w:themeTint="80"/>
                        <w:sz w:val="16"/>
                      </w:rPr>
                      <w:t>ET</w:t>
                    </w:r>
                    <w:r w:rsidR="00F75A1E" w:rsidRPr="00FB5735">
                      <w:rPr>
                        <w:rFonts w:cstheme="minorHAnsi"/>
                        <w:b/>
                        <w:color w:val="7F7F7F" w:themeColor="text1" w:themeTint="80"/>
                        <w:sz w:val="16"/>
                      </w:rPr>
                      <w:t xml:space="preserve"> Heythuysen</w:t>
                    </w:r>
                  </w:p>
                  <w:p w14:paraId="01A66FBD" w14:textId="77777777" w:rsidR="00F75A1E" w:rsidRPr="00FB5735" w:rsidRDefault="00F75A1E" w:rsidP="007802D7">
                    <w:pPr>
                      <w:pStyle w:val="Kop1"/>
                      <w:jc w:val="right"/>
                      <w:rPr>
                        <w:rFonts w:cstheme="minorHAnsi"/>
                        <w:color w:val="7F7F7F" w:themeColor="text1" w:themeTint="80"/>
                        <w:sz w:val="16"/>
                      </w:rPr>
                    </w:pPr>
                    <w:r w:rsidRPr="00FB5735">
                      <w:rPr>
                        <w:rFonts w:cstheme="minorHAnsi"/>
                        <w:color w:val="7F7F7F" w:themeColor="text1" w:themeTint="80"/>
                        <w:sz w:val="16"/>
                      </w:rPr>
                      <w:t xml:space="preserve">Tel: 0475 – </w:t>
                    </w:r>
                    <w:r w:rsidR="00477517" w:rsidRPr="00FB5735">
                      <w:rPr>
                        <w:rFonts w:cstheme="minorHAnsi"/>
                        <w:color w:val="7F7F7F" w:themeColor="text1" w:themeTint="80"/>
                        <w:sz w:val="16"/>
                      </w:rPr>
                      <w:t>494862</w:t>
                    </w:r>
                  </w:p>
                  <w:p w14:paraId="691957DC" w14:textId="77777777" w:rsidR="00F75A1E" w:rsidRPr="00FB5735" w:rsidRDefault="00F75A1E">
                    <w:pPr>
                      <w:jc w:val="right"/>
                      <w:rPr>
                        <w:rFonts w:cstheme="minorHAnsi"/>
                        <w:b/>
                        <w:color w:val="7F7F7F" w:themeColor="text1" w:themeTint="80"/>
                        <w:sz w:val="16"/>
                      </w:rPr>
                    </w:pPr>
                  </w:p>
                  <w:p w14:paraId="0C4C8797" w14:textId="77777777" w:rsidR="00F75A1E" w:rsidRPr="00FB5735" w:rsidRDefault="00F75A1E">
                    <w:pPr>
                      <w:jc w:val="right"/>
                      <w:rPr>
                        <w:rFonts w:cstheme="minorHAnsi"/>
                        <w:b/>
                        <w:color w:val="7F7F7F" w:themeColor="text1" w:themeTint="80"/>
                        <w:sz w:val="16"/>
                      </w:rPr>
                    </w:pPr>
                  </w:p>
                  <w:p w14:paraId="6EFA63AD" w14:textId="77777777" w:rsidR="00F75A1E" w:rsidRPr="00FB5735" w:rsidRDefault="00F75A1E">
                    <w:pPr>
                      <w:jc w:val="right"/>
                      <w:rPr>
                        <w:rFonts w:cstheme="minorHAnsi"/>
                        <w:b/>
                        <w:color w:val="7F7F7F" w:themeColor="text1" w:themeTint="80"/>
                        <w:sz w:val="16"/>
                      </w:rPr>
                    </w:pPr>
                  </w:p>
                  <w:p w14:paraId="16CECA0D" w14:textId="77777777" w:rsidR="00F75A1E" w:rsidRPr="00FB5735" w:rsidRDefault="00F75A1E">
                    <w:pPr>
                      <w:jc w:val="right"/>
                      <w:rPr>
                        <w:rFonts w:cstheme="minorHAnsi"/>
                        <w:b/>
                        <w:color w:val="7F7F7F" w:themeColor="text1" w:themeTint="80"/>
                        <w:sz w:val="16"/>
                      </w:rPr>
                    </w:pPr>
                  </w:p>
                  <w:p w14:paraId="162A2546" w14:textId="77777777" w:rsidR="00F75A1E" w:rsidRPr="00FB5735" w:rsidRDefault="00F75A1E">
                    <w:pPr>
                      <w:jc w:val="right"/>
                      <w:rPr>
                        <w:rFonts w:cstheme="minorHAnsi"/>
                        <w:b/>
                        <w:color w:val="7F7F7F" w:themeColor="text1" w:themeTint="80"/>
                        <w:sz w:val="16"/>
                      </w:rPr>
                    </w:pPr>
                  </w:p>
                  <w:p w14:paraId="69E4AC05"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Penningmeester:</w:t>
                    </w:r>
                  </w:p>
                  <w:p w14:paraId="04A8217F" w14:textId="77777777" w:rsidR="00F75A1E" w:rsidRPr="00FB5735" w:rsidRDefault="009A772D">
                    <w:pPr>
                      <w:jc w:val="right"/>
                      <w:rPr>
                        <w:rFonts w:cstheme="minorHAnsi"/>
                        <w:b/>
                        <w:color w:val="7F7F7F" w:themeColor="text1" w:themeTint="80"/>
                        <w:sz w:val="16"/>
                      </w:rPr>
                    </w:pPr>
                    <w:r w:rsidRPr="00FB5735">
                      <w:rPr>
                        <w:rFonts w:cstheme="minorHAnsi"/>
                        <w:b/>
                        <w:color w:val="7F7F7F" w:themeColor="text1" w:themeTint="80"/>
                        <w:sz w:val="16"/>
                      </w:rPr>
                      <w:t>Maan Hermans</w:t>
                    </w:r>
                  </w:p>
                  <w:p w14:paraId="4119CB45" w14:textId="77777777" w:rsidR="009A772D" w:rsidRPr="00FB5735" w:rsidRDefault="009A772D">
                    <w:pPr>
                      <w:jc w:val="right"/>
                      <w:rPr>
                        <w:rFonts w:cstheme="minorHAnsi"/>
                        <w:b/>
                        <w:color w:val="7F7F7F" w:themeColor="text1" w:themeTint="80"/>
                        <w:sz w:val="16"/>
                      </w:rPr>
                    </w:pPr>
                    <w:r w:rsidRPr="00FB5735">
                      <w:rPr>
                        <w:rFonts w:cstheme="minorHAnsi"/>
                        <w:b/>
                        <w:color w:val="7F7F7F" w:themeColor="text1" w:themeTint="80"/>
                        <w:sz w:val="16"/>
                      </w:rPr>
                      <w:t xml:space="preserve">Biesstraat 36 </w:t>
                    </w:r>
                  </w:p>
                  <w:p w14:paraId="1597F082" w14:textId="77777777" w:rsidR="009A772D" w:rsidRPr="00FB5735" w:rsidRDefault="009A772D">
                    <w:pPr>
                      <w:jc w:val="right"/>
                      <w:rPr>
                        <w:rFonts w:cstheme="minorHAnsi"/>
                        <w:b/>
                        <w:color w:val="7F7F7F" w:themeColor="text1" w:themeTint="80"/>
                        <w:sz w:val="16"/>
                      </w:rPr>
                    </w:pPr>
                    <w:r w:rsidRPr="00FB5735">
                      <w:rPr>
                        <w:rFonts w:cstheme="minorHAnsi"/>
                        <w:b/>
                        <w:color w:val="7F7F7F" w:themeColor="text1" w:themeTint="80"/>
                        <w:sz w:val="16"/>
                      </w:rPr>
                      <w:t>6093 AE Heythuysen</w:t>
                    </w:r>
                  </w:p>
                  <w:p w14:paraId="00F267EC" w14:textId="77777777" w:rsidR="003669A3" w:rsidRPr="00FB5735" w:rsidRDefault="009A772D" w:rsidP="003669A3">
                    <w:pPr>
                      <w:jc w:val="right"/>
                      <w:rPr>
                        <w:rFonts w:cstheme="minorHAnsi"/>
                        <w:b/>
                        <w:color w:val="7F7F7F" w:themeColor="text1" w:themeTint="80"/>
                        <w:sz w:val="16"/>
                      </w:rPr>
                    </w:pPr>
                    <w:r w:rsidRPr="00FB5735">
                      <w:rPr>
                        <w:rFonts w:cstheme="minorHAnsi"/>
                        <w:b/>
                        <w:color w:val="7F7F7F" w:themeColor="text1" w:themeTint="80"/>
                        <w:sz w:val="16"/>
                      </w:rPr>
                      <w:t xml:space="preserve">Tel: </w:t>
                    </w:r>
                    <w:r w:rsidR="003669A3" w:rsidRPr="00FB5735">
                      <w:rPr>
                        <w:rFonts w:cstheme="minorHAnsi"/>
                        <w:b/>
                        <w:color w:val="7F7F7F" w:themeColor="text1" w:themeTint="80"/>
                        <w:sz w:val="16"/>
                      </w:rPr>
                      <w:t>0475 – 494951</w:t>
                    </w:r>
                  </w:p>
                  <w:p w14:paraId="6E898127" w14:textId="77777777" w:rsidR="00F75A1E" w:rsidRPr="00FB5735" w:rsidRDefault="00F75A1E">
                    <w:pPr>
                      <w:jc w:val="right"/>
                      <w:rPr>
                        <w:rFonts w:cstheme="minorHAnsi"/>
                        <w:b/>
                        <w:color w:val="7F7F7F" w:themeColor="text1" w:themeTint="80"/>
                        <w:sz w:val="16"/>
                      </w:rPr>
                    </w:pPr>
                  </w:p>
                  <w:p w14:paraId="2C2CACC2" w14:textId="77777777" w:rsidR="00F75A1E" w:rsidRPr="00FB5735" w:rsidRDefault="00F75A1E">
                    <w:pPr>
                      <w:jc w:val="right"/>
                      <w:rPr>
                        <w:rFonts w:cstheme="minorHAnsi"/>
                        <w:b/>
                        <w:color w:val="7F7F7F" w:themeColor="text1" w:themeTint="80"/>
                        <w:sz w:val="16"/>
                      </w:rPr>
                    </w:pPr>
                  </w:p>
                  <w:p w14:paraId="48EC4998" w14:textId="77777777" w:rsidR="00F75A1E" w:rsidRPr="00FB5735" w:rsidRDefault="00F75A1E">
                    <w:pPr>
                      <w:jc w:val="right"/>
                      <w:rPr>
                        <w:rFonts w:cstheme="minorHAnsi"/>
                        <w:b/>
                        <w:color w:val="7F7F7F" w:themeColor="text1" w:themeTint="80"/>
                        <w:sz w:val="16"/>
                      </w:rPr>
                    </w:pPr>
                  </w:p>
                  <w:p w14:paraId="2BD0321F" w14:textId="77777777" w:rsidR="00F75A1E" w:rsidRPr="00FB5735" w:rsidRDefault="00F75A1E">
                    <w:pPr>
                      <w:jc w:val="right"/>
                      <w:rPr>
                        <w:rFonts w:cstheme="minorHAnsi"/>
                        <w:b/>
                        <w:color w:val="7F7F7F" w:themeColor="text1" w:themeTint="80"/>
                        <w:sz w:val="16"/>
                      </w:rPr>
                    </w:pPr>
                  </w:p>
                  <w:p w14:paraId="6D1FAA4C" w14:textId="77777777" w:rsidR="00F75A1E" w:rsidRPr="00FB5735" w:rsidRDefault="00F75A1E">
                    <w:pPr>
                      <w:jc w:val="right"/>
                      <w:rPr>
                        <w:rFonts w:cstheme="minorHAnsi"/>
                        <w:b/>
                        <w:color w:val="7F7F7F" w:themeColor="text1" w:themeTint="80"/>
                        <w:sz w:val="16"/>
                      </w:rPr>
                    </w:pPr>
                  </w:p>
                  <w:p w14:paraId="72D51A0C"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Bankrelatie:</w:t>
                    </w:r>
                  </w:p>
                  <w:p w14:paraId="745522AF" w14:textId="77777777" w:rsidR="00F75A1E" w:rsidRPr="00FB5735" w:rsidRDefault="00F75A1E">
                    <w:pPr>
                      <w:jc w:val="right"/>
                      <w:rPr>
                        <w:rFonts w:cstheme="minorHAnsi"/>
                        <w:b/>
                        <w:color w:val="7F7F7F" w:themeColor="text1" w:themeTint="80"/>
                        <w:sz w:val="16"/>
                      </w:rPr>
                    </w:pPr>
                    <w:r w:rsidRPr="00FB5735">
                      <w:rPr>
                        <w:rFonts w:cstheme="minorHAnsi"/>
                        <w:b/>
                        <w:color w:val="7F7F7F" w:themeColor="text1" w:themeTint="80"/>
                        <w:sz w:val="16"/>
                      </w:rPr>
                      <w:t>Rabobank</w:t>
                    </w:r>
                  </w:p>
                  <w:p w14:paraId="01209C2C" w14:textId="77777777" w:rsidR="00A84256" w:rsidRPr="00FB5735" w:rsidRDefault="00A84256">
                    <w:pPr>
                      <w:jc w:val="right"/>
                      <w:rPr>
                        <w:rFonts w:cstheme="minorHAnsi"/>
                        <w:b/>
                        <w:color w:val="7F7F7F" w:themeColor="text1" w:themeTint="80"/>
                        <w:sz w:val="16"/>
                      </w:rPr>
                    </w:pPr>
                    <w:r w:rsidRPr="00FB5735">
                      <w:rPr>
                        <w:rFonts w:cstheme="minorHAnsi"/>
                        <w:b/>
                        <w:color w:val="7F7F7F" w:themeColor="text1" w:themeTint="80"/>
                        <w:sz w:val="16"/>
                      </w:rPr>
                      <w:t>IBAN:</w:t>
                    </w:r>
                  </w:p>
                  <w:p w14:paraId="5B13FC8E" w14:textId="77777777" w:rsidR="00F75A1E" w:rsidRPr="00FB5735" w:rsidRDefault="00A84256">
                    <w:pPr>
                      <w:jc w:val="right"/>
                      <w:rPr>
                        <w:rFonts w:cstheme="minorHAnsi"/>
                        <w:b/>
                        <w:color w:val="7F7F7F" w:themeColor="text1" w:themeTint="80"/>
                        <w:sz w:val="16"/>
                      </w:rPr>
                    </w:pPr>
                    <w:r w:rsidRPr="00FB5735">
                      <w:rPr>
                        <w:rFonts w:cstheme="minorHAnsi"/>
                        <w:b/>
                        <w:color w:val="7F7F7F" w:themeColor="text1" w:themeTint="80"/>
                        <w:sz w:val="16"/>
                      </w:rPr>
                      <w:t>NL18</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RABO</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0122</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2179</w:t>
                    </w:r>
                    <w:r w:rsidR="004E14BA" w:rsidRPr="00FB5735">
                      <w:rPr>
                        <w:rFonts w:cstheme="minorHAnsi"/>
                        <w:b/>
                        <w:color w:val="7F7F7F" w:themeColor="text1" w:themeTint="80"/>
                        <w:sz w:val="16"/>
                      </w:rPr>
                      <w:t xml:space="preserve"> </w:t>
                    </w:r>
                    <w:r w:rsidRPr="00FB5735">
                      <w:rPr>
                        <w:rFonts w:cstheme="minorHAnsi"/>
                        <w:b/>
                        <w:color w:val="7F7F7F" w:themeColor="text1" w:themeTint="80"/>
                        <w:sz w:val="16"/>
                      </w:rPr>
                      <w:t>85</w:t>
                    </w:r>
                  </w:p>
                  <w:p w14:paraId="28CCB2BF" w14:textId="77777777" w:rsidR="00F75A1E" w:rsidRPr="00FB5735" w:rsidRDefault="00F75A1E">
                    <w:pPr>
                      <w:jc w:val="right"/>
                      <w:rPr>
                        <w:rFonts w:cstheme="minorHAnsi"/>
                        <w:b/>
                        <w:color w:val="7F7F7F" w:themeColor="text1" w:themeTint="80"/>
                        <w:sz w:val="16"/>
                      </w:rPr>
                    </w:pPr>
                  </w:p>
                  <w:p w14:paraId="4FF2228D" w14:textId="77777777" w:rsidR="00F75A1E" w:rsidRPr="00FB5735" w:rsidRDefault="00F75A1E">
                    <w:pPr>
                      <w:jc w:val="right"/>
                      <w:rPr>
                        <w:rFonts w:cstheme="minorHAnsi"/>
                        <w:b/>
                        <w:color w:val="7F7F7F" w:themeColor="text1" w:themeTint="80"/>
                        <w:sz w:val="16"/>
                      </w:rPr>
                    </w:pPr>
                  </w:p>
                  <w:p w14:paraId="17245AE9" w14:textId="77777777" w:rsidR="00F75A1E" w:rsidRPr="00FB5735" w:rsidRDefault="00F75A1E">
                    <w:pPr>
                      <w:jc w:val="right"/>
                      <w:rPr>
                        <w:rFonts w:cstheme="minorHAnsi"/>
                        <w:b/>
                        <w:color w:val="7F7F7F" w:themeColor="text1" w:themeTint="80"/>
                        <w:sz w:val="16"/>
                      </w:rPr>
                    </w:pPr>
                  </w:p>
                  <w:p w14:paraId="68C04E65" w14:textId="77777777" w:rsidR="00F75A1E" w:rsidRPr="00FB5735" w:rsidRDefault="00F75A1E">
                    <w:pPr>
                      <w:jc w:val="right"/>
                      <w:rPr>
                        <w:rFonts w:cstheme="minorHAnsi"/>
                        <w:b/>
                        <w:color w:val="7F7F7F" w:themeColor="text1" w:themeTint="80"/>
                        <w:sz w:val="16"/>
                      </w:rPr>
                    </w:pPr>
                  </w:p>
                  <w:p w14:paraId="348C69E9" w14:textId="77777777" w:rsidR="00F75A1E" w:rsidRPr="00FB5735" w:rsidRDefault="00F75A1E">
                    <w:pPr>
                      <w:jc w:val="right"/>
                      <w:rPr>
                        <w:rFonts w:cstheme="minorHAnsi"/>
                        <w:b/>
                        <w:color w:val="7F7F7F" w:themeColor="text1" w:themeTint="80"/>
                        <w:sz w:val="16"/>
                      </w:rPr>
                    </w:pPr>
                  </w:p>
                  <w:p w14:paraId="09C7D4BB" w14:textId="77777777" w:rsidR="00F75A1E" w:rsidRPr="00FB5735" w:rsidRDefault="000A0DB3" w:rsidP="007802D7">
                    <w:pPr>
                      <w:pStyle w:val="Kop2"/>
                      <w:jc w:val="right"/>
                      <w:rPr>
                        <w:rFonts w:cstheme="minorHAnsi"/>
                        <w:color w:val="7F7F7F" w:themeColor="text1" w:themeTint="80"/>
                        <w:sz w:val="16"/>
                        <w:szCs w:val="16"/>
                        <w:u w:val="single"/>
                      </w:rPr>
                    </w:pPr>
                    <w:r w:rsidRPr="00FB5735">
                      <w:rPr>
                        <w:rFonts w:cstheme="minorHAnsi"/>
                        <w:color w:val="7F7F7F" w:themeColor="text1" w:themeTint="80"/>
                        <w:sz w:val="16"/>
                        <w:szCs w:val="16"/>
                        <w:u w:val="single"/>
                      </w:rPr>
                      <w:t>Kamer van Koophandel</w:t>
                    </w:r>
                    <w:r w:rsidR="00F75A1E" w:rsidRPr="00FB5735">
                      <w:rPr>
                        <w:rFonts w:cstheme="minorHAnsi"/>
                        <w:color w:val="7F7F7F" w:themeColor="text1" w:themeTint="80"/>
                        <w:sz w:val="16"/>
                        <w:szCs w:val="16"/>
                        <w:u w:val="single"/>
                      </w:rPr>
                      <w:t>:</w:t>
                    </w:r>
                  </w:p>
                  <w:p w14:paraId="5238CF8B" w14:textId="77777777" w:rsidR="00F75A1E" w:rsidRPr="00FB5735" w:rsidRDefault="00F75A1E">
                    <w:pPr>
                      <w:jc w:val="right"/>
                      <w:rPr>
                        <w:rFonts w:cstheme="minorHAnsi"/>
                        <w:b/>
                        <w:color w:val="7F7F7F" w:themeColor="text1" w:themeTint="80"/>
                        <w:sz w:val="16"/>
                      </w:rPr>
                    </w:pPr>
                    <w:r w:rsidRPr="00FB5735">
                      <w:rPr>
                        <w:rFonts w:cstheme="minorHAnsi"/>
                        <w:b/>
                        <w:color w:val="7F7F7F" w:themeColor="text1" w:themeTint="80"/>
                        <w:sz w:val="16"/>
                      </w:rPr>
                      <w:t>Nr. 40175441</w:t>
                    </w:r>
                  </w:p>
                  <w:p w14:paraId="687ED784" w14:textId="77777777" w:rsidR="00F75A1E" w:rsidRPr="00FB5735" w:rsidRDefault="00F75A1E">
                    <w:pPr>
                      <w:jc w:val="right"/>
                      <w:rPr>
                        <w:rFonts w:cstheme="minorHAnsi"/>
                        <w:b/>
                        <w:color w:val="7F7F7F" w:themeColor="text1" w:themeTint="80"/>
                        <w:sz w:val="16"/>
                      </w:rPr>
                    </w:pPr>
                  </w:p>
                  <w:p w14:paraId="651EE2DB" w14:textId="77777777" w:rsidR="00F75A1E" w:rsidRPr="00FB5735" w:rsidRDefault="00F75A1E">
                    <w:pPr>
                      <w:jc w:val="right"/>
                      <w:rPr>
                        <w:rFonts w:cstheme="minorHAnsi"/>
                        <w:b/>
                        <w:color w:val="7F7F7F" w:themeColor="text1" w:themeTint="80"/>
                        <w:sz w:val="16"/>
                      </w:rPr>
                    </w:pPr>
                  </w:p>
                  <w:p w14:paraId="6CF1C7B8" w14:textId="77777777" w:rsidR="00F75A1E" w:rsidRPr="00FB5735" w:rsidRDefault="00F75A1E">
                    <w:pPr>
                      <w:jc w:val="right"/>
                      <w:rPr>
                        <w:rFonts w:cstheme="minorHAnsi"/>
                        <w:b/>
                        <w:color w:val="7F7F7F" w:themeColor="text1" w:themeTint="80"/>
                        <w:sz w:val="16"/>
                      </w:rPr>
                    </w:pPr>
                  </w:p>
                  <w:p w14:paraId="1287C7B8" w14:textId="77777777" w:rsidR="00F75A1E" w:rsidRPr="00FB5735" w:rsidRDefault="00F75A1E">
                    <w:pPr>
                      <w:jc w:val="right"/>
                      <w:rPr>
                        <w:rFonts w:cstheme="minorHAnsi"/>
                        <w:b/>
                        <w:color w:val="7F7F7F" w:themeColor="text1" w:themeTint="80"/>
                        <w:sz w:val="16"/>
                      </w:rPr>
                    </w:pPr>
                  </w:p>
                  <w:p w14:paraId="7E05AAA4" w14:textId="77777777" w:rsidR="00F75A1E" w:rsidRPr="00FB5735" w:rsidRDefault="00F75A1E">
                    <w:pPr>
                      <w:jc w:val="right"/>
                      <w:rPr>
                        <w:rFonts w:cstheme="minorHAnsi"/>
                        <w:b/>
                        <w:color w:val="7F7F7F" w:themeColor="text1" w:themeTint="80"/>
                        <w:sz w:val="16"/>
                      </w:rPr>
                    </w:pPr>
                  </w:p>
                  <w:p w14:paraId="3A705CC0"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Internet:</w:t>
                    </w:r>
                  </w:p>
                  <w:p w14:paraId="03A2FF4E" w14:textId="77777777" w:rsidR="00F75A1E" w:rsidRPr="00FB5735" w:rsidRDefault="00F75A1E">
                    <w:pPr>
                      <w:jc w:val="right"/>
                      <w:rPr>
                        <w:rFonts w:cstheme="minorHAnsi"/>
                        <w:b/>
                        <w:color w:val="7F7F7F" w:themeColor="text1" w:themeTint="80"/>
                        <w:sz w:val="16"/>
                      </w:rPr>
                    </w:pPr>
                    <w:r w:rsidRPr="00FB5735">
                      <w:rPr>
                        <w:rFonts w:cstheme="minorHAnsi"/>
                        <w:b/>
                        <w:color w:val="7F7F7F" w:themeColor="text1" w:themeTint="80"/>
                        <w:sz w:val="16"/>
                      </w:rPr>
                      <w:t>www.svvios.nl</w:t>
                    </w:r>
                  </w:p>
                  <w:p w14:paraId="1F2906BD" w14:textId="77777777" w:rsidR="00F75A1E" w:rsidRPr="00FB5735" w:rsidRDefault="00F75A1E">
                    <w:pPr>
                      <w:jc w:val="right"/>
                      <w:rPr>
                        <w:rFonts w:cstheme="minorHAnsi"/>
                        <w:b/>
                        <w:color w:val="7F7F7F" w:themeColor="text1" w:themeTint="80"/>
                        <w:sz w:val="16"/>
                      </w:rPr>
                    </w:pPr>
                  </w:p>
                  <w:p w14:paraId="03F44B5E" w14:textId="77777777" w:rsidR="00F75A1E" w:rsidRPr="00FB5735" w:rsidRDefault="00F75A1E">
                    <w:pPr>
                      <w:jc w:val="right"/>
                      <w:rPr>
                        <w:rFonts w:cstheme="minorHAnsi"/>
                        <w:b/>
                        <w:color w:val="7F7F7F" w:themeColor="text1" w:themeTint="80"/>
                        <w:sz w:val="16"/>
                      </w:rPr>
                    </w:pPr>
                  </w:p>
                  <w:p w14:paraId="4DFC0C4C" w14:textId="77777777" w:rsidR="00F75A1E" w:rsidRPr="00FB5735" w:rsidRDefault="00F75A1E">
                    <w:pPr>
                      <w:jc w:val="right"/>
                      <w:rPr>
                        <w:rFonts w:cstheme="minorHAnsi"/>
                        <w:b/>
                        <w:color w:val="7F7F7F" w:themeColor="text1" w:themeTint="80"/>
                        <w:sz w:val="16"/>
                      </w:rPr>
                    </w:pPr>
                  </w:p>
                  <w:p w14:paraId="59708D75" w14:textId="77777777" w:rsidR="00F75A1E" w:rsidRPr="00FB5735" w:rsidRDefault="00F75A1E">
                    <w:pPr>
                      <w:jc w:val="right"/>
                      <w:rPr>
                        <w:rFonts w:cstheme="minorHAnsi"/>
                        <w:b/>
                        <w:color w:val="7F7F7F" w:themeColor="text1" w:themeTint="80"/>
                        <w:sz w:val="16"/>
                      </w:rPr>
                    </w:pPr>
                  </w:p>
                  <w:p w14:paraId="4DEFB724" w14:textId="77777777" w:rsidR="00F75A1E" w:rsidRPr="00FB5735" w:rsidRDefault="00F75A1E">
                    <w:pPr>
                      <w:jc w:val="right"/>
                      <w:rPr>
                        <w:rFonts w:cstheme="minorHAnsi"/>
                        <w:b/>
                        <w:color w:val="7F7F7F" w:themeColor="text1" w:themeTint="80"/>
                        <w:sz w:val="16"/>
                      </w:rPr>
                    </w:pPr>
                  </w:p>
                  <w:p w14:paraId="0051C0AA" w14:textId="77777777" w:rsidR="00F75A1E" w:rsidRPr="00FB5735" w:rsidRDefault="00F75A1E">
                    <w:pPr>
                      <w:jc w:val="right"/>
                      <w:rPr>
                        <w:rFonts w:cstheme="minorHAnsi"/>
                        <w:b/>
                        <w:color w:val="7F7F7F" w:themeColor="text1" w:themeTint="80"/>
                        <w:sz w:val="16"/>
                        <w:u w:val="single"/>
                      </w:rPr>
                    </w:pPr>
                    <w:r w:rsidRPr="00FB5735">
                      <w:rPr>
                        <w:rFonts w:cstheme="minorHAnsi"/>
                        <w:b/>
                        <w:color w:val="7F7F7F" w:themeColor="text1" w:themeTint="80"/>
                        <w:sz w:val="16"/>
                        <w:u w:val="single"/>
                      </w:rPr>
                      <w:t>E-mail:</w:t>
                    </w:r>
                  </w:p>
                  <w:p w14:paraId="5B58F267" w14:textId="77777777" w:rsidR="00F75A1E" w:rsidRPr="00FB5735" w:rsidRDefault="000B1C56">
                    <w:pPr>
                      <w:jc w:val="right"/>
                      <w:rPr>
                        <w:rFonts w:cstheme="minorHAnsi"/>
                        <w:b/>
                        <w:color w:val="7F7F7F" w:themeColor="text1" w:themeTint="80"/>
                        <w:sz w:val="16"/>
                      </w:rPr>
                    </w:pPr>
                    <w:r w:rsidRPr="00FB5735">
                      <w:rPr>
                        <w:rFonts w:cstheme="minorHAnsi"/>
                        <w:b/>
                        <w:color w:val="7F7F7F" w:themeColor="text1" w:themeTint="80"/>
                        <w:sz w:val="16"/>
                      </w:rPr>
                      <w:t>i</w:t>
                    </w:r>
                    <w:r w:rsidR="00F75A1E" w:rsidRPr="00FB5735">
                      <w:rPr>
                        <w:rFonts w:cstheme="minorHAnsi"/>
                        <w:b/>
                        <w:color w:val="7F7F7F" w:themeColor="text1" w:themeTint="80"/>
                        <w:sz w:val="16"/>
                      </w:rPr>
                      <w:t>nfo@svvios.nl</w:t>
                    </w:r>
                  </w:p>
                </w:txbxContent>
              </v:textbox>
              <w10:wrap type="through"/>
            </v:shape>
          </w:pict>
        </mc:Fallback>
      </mc:AlternateContent>
    </w:r>
    <w:r w:rsidR="00B876D3">
      <w:rPr>
        <w:noProof/>
        <w:lang w:eastAsia="nl-NL"/>
      </w:rPr>
      <mc:AlternateContent>
        <mc:Choice Requires="wps">
          <w:drawing>
            <wp:anchor distT="0" distB="0" distL="114300" distR="114300" simplePos="0" relativeHeight="251657216" behindDoc="1" locked="0" layoutInCell="1" allowOverlap="1" wp14:anchorId="73D789CC" wp14:editId="2ECE5B95">
              <wp:simplePos x="0" y="0"/>
              <wp:positionH relativeFrom="column">
                <wp:posOffset>2540</wp:posOffset>
              </wp:positionH>
              <wp:positionV relativeFrom="paragraph">
                <wp:posOffset>62230</wp:posOffset>
              </wp:positionV>
              <wp:extent cx="6858000" cy="0"/>
              <wp:effectExtent l="12065" t="5080" r="6985" b="1397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A07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9pt" to="540.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" strokeweight=".26mm">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5C4DF3"/>
    <w:multiLevelType w:val="hybridMultilevel"/>
    <w:tmpl w:val="68D4045C"/>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9F6218"/>
    <w:multiLevelType w:val="hybridMultilevel"/>
    <w:tmpl w:val="19C295A0"/>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3" w15:restartNumberingAfterBreak="0">
    <w:nsid w:val="01E4258C"/>
    <w:multiLevelType w:val="hybridMultilevel"/>
    <w:tmpl w:val="58F2BA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83057"/>
    <w:multiLevelType w:val="hybridMultilevel"/>
    <w:tmpl w:val="975C50E8"/>
    <w:lvl w:ilvl="0" w:tplc="3FCC0600">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60619A"/>
    <w:multiLevelType w:val="hybridMultilevel"/>
    <w:tmpl w:val="33747A76"/>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A9A62EA"/>
    <w:multiLevelType w:val="hybridMultilevel"/>
    <w:tmpl w:val="20CC8488"/>
    <w:lvl w:ilvl="0" w:tplc="38BE4E24">
      <w:start w:val="19"/>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0C85095F"/>
    <w:multiLevelType w:val="hybridMultilevel"/>
    <w:tmpl w:val="4F947586"/>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8" w15:restartNumberingAfterBreak="0">
    <w:nsid w:val="0FD21889"/>
    <w:multiLevelType w:val="hybridMultilevel"/>
    <w:tmpl w:val="4CF26DA0"/>
    <w:lvl w:ilvl="0" w:tplc="4984B910">
      <w:start w:val="1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6B00B42"/>
    <w:multiLevelType w:val="hybridMultilevel"/>
    <w:tmpl w:val="471EC8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41DBB"/>
    <w:multiLevelType w:val="hybridMultilevel"/>
    <w:tmpl w:val="A956D6DA"/>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7A0E88"/>
    <w:multiLevelType w:val="hybridMultilevel"/>
    <w:tmpl w:val="3A7CF40C"/>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D44E1C"/>
    <w:multiLevelType w:val="hybridMultilevel"/>
    <w:tmpl w:val="21ECE0E8"/>
    <w:lvl w:ilvl="0" w:tplc="C0F64DD4">
      <w:start w:val="1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FE143B3"/>
    <w:multiLevelType w:val="hybridMultilevel"/>
    <w:tmpl w:val="52505E3A"/>
    <w:lvl w:ilvl="0" w:tplc="0C5699B6">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8F513F"/>
    <w:multiLevelType w:val="hybridMultilevel"/>
    <w:tmpl w:val="2C32F316"/>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15" w15:restartNumberingAfterBreak="0">
    <w:nsid w:val="28422CD8"/>
    <w:multiLevelType w:val="hybridMultilevel"/>
    <w:tmpl w:val="645EFB02"/>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9D3EAD"/>
    <w:multiLevelType w:val="hybridMultilevel"/>
    <w:tmpl w:val="81A8A7B4"/>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B54AE5"/>
    <w:multiLevelType w:val="hybridMultilevel"/>
    <w:tmpl w:val="D0B09104"/>
    <w:lvl w:ilvl="0" w:tplc="04130001">
      <w:start w:val="1"/>
      <w:numFmt w:val="bullet"/>
      <w:lvlText w:val=""/>
      <w:lvlJc w:val="left"/>
      <w:pPr>
        <w:ind w:left="4260" w:hanging="360"/>
      </w:pPr>
      <w:rPr>
        <w:rFonts w:ascii="Symbol" w:hAnsi="Symbol" w:hint="default"/>
      </w:rPr>
    </w:lvl>
    <w:lvl w:ilvl="1" w:tplc="04130003" w:tentative="1">
      <w:start w:val="1"/>
      <w:numFmt w:val="bullet"/>
      <w:lvlText w:val="o"/>
      <w:lvlJc w:val="left"/>
      <w:pPr>
        <w:ind w:left="4980" w:hanging="360"/>
      </w:pPr>
      <w:rPr>
        <w:rFonts w:ascii="Courier New" w:hAnsi="Courier New" w:cs="Courier New" w:hint="default"/>
      </w:rPr>
    </w:lvl>
    <w:lvl w:ilvl="2" w:tplc="04130005" w:tentative="1">
      <w:start w:val="1"/>
      <w:numFmt w:val="bullet"/>
      <w:lvlText w:val=""/>
      <w:lvlJc w:val="left"/>
      <w:pPr>
        <w:ind w:left="5700" w:hanging="360"/>
      </w:pPr>
      <w:rPr>
        <w:rFonts w:ascii="Wingdings" w:hAnsi="Wingdings" w:hint="default"/>
      </w:rPr>
    </w:lvl>
    <w:lvl w:ilvl="3" w:tplc="04130001" w:tentative="1">
      <w:start w:val="1"/>
      <w:numFmt w:val="bullet"/>
      <w:lvlText w:val=""/>
      <w:lvlJc w:val="left"/>
      <w:pPr>
        <w:ind w:left="6420" w:hanging="360"/>
      </w:pPr>
      <w:rPr>
        <w:rFonts w:ascii="Symbol" w:hAnsi="Symbol" w:hint="default"/>
      </w:rPr>
    </w:lvl>
    <w:lvl w:ilvl="4" w:tplc="04130003" w:tentative="1">
      <w:start w:val="1"/>
      <w:numFmt w:val="bullet"/>
      <w:lvlText w:val="o"/>
      <w:lvlJc w:val="left"/>
      <w:pPr>
        <w:ind w:left="7140" w:hanging="360"/>
      </w:pPr>
      <w:rPr>
        <w:rFonts w:ascii="Courier New" w:hAnsi="Courier New" w:cs="Courier New" w:hint="default"/>
      </w:rPr>
    </w:lvl>
    <w:lvl w:ilvl="5" w:tplc="04130005" w:tentative="1">
      <w:start w:val="1"/>
      <w:numFmt w:val="bullet"/>
      <w:lvlText w:val=""/>
      <w:lvlJc w:val="left"/>
      <w:pPr>
        <w:ind w:left="7860" w:hanging="360"/>
      </w:pPr>
      <w:rPr>
        <w:rFonts w:ascii="Wingdings" w:hAnsi="Wingdings" w:hint="default"/>
      </w:rPr>
    </w:lvl>
    <w:lvl w:ilvl="6" w:tplc="04130001" w:tentative="1">
      <w:start w:val="1"/>
      <w:numFmt w:val="bullet"/>
      <w:lvlText w:val=""/>
      <w:lvlJc w:val="left"/>
      <w:pPr>
        <w:ind w:left="8580" w:hanging="360"/>
      </w:pPr>
      <w:rPr>
        <w:rFonts w:ascii="Symbol" w:hAnsi="Symbol" w:hint="default"/>
      </w:rPr>
    </w:lvl>
    <w:lvl w:ilvl="7" w:tplc="04130003" w:tentative="1">
      <w:start w:val="1"/>
      <w:numFmt w:val="bullet"/>
      <w:lvlText w:val="o"/>
      <w:lvlJc w:val="left"/>
      <w:pPr>
        <w:ind w:left="9300" w:hanging="360"/>
      </w:pPr>
      <w:rPr>
        <w:rFonts w:ascii="Courier New" w:hAnsi="Courier New" w:cs="Courier New" w:hint="default"/>
      </w:rPr>
    </w:lvl>
    <w:lvl w:ilvl="8" w:tplc="04130005" w:tentative="1">
      <w:start w:val="1"/>
      <w:numFmt w:val="bullet"/>
      <w:lvlText w:val=""/>
      <w:lvlJc w:val="left"/>
      <w:pPr>
        <w:ind w:left="10020" w:hanging="360"/>
      </w:pPr>
      <w:rPr>
        <w:rFonts w:ascii="Wingdings" w:hAnsi="Wingdings" w:hint="default"/>
      </w:rPr>
    </w:lvl>
  </w:abstractNum>
  <w:abstractNum w:abstractNumId="18" w15:restartNumberingAfterBreak="0">
    <w:nsid w:val="2E0E7891"/>
    <w:multiLevelType w:val="hybridMultilevel"/>
    <w:tmpl w:val="9F10A012"/>
    <w:lvl w:ilvl="0" w:tplc="F4588B76">
      <w:start w:val="19"/>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032207F"/>
    <w:multiLevelType w:val="hybridMultilevel"/>
    <w:tmpl w:val="A5426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8A1C30"/>
    <w:multiLevelType w:val="hybridMultilevel"/>
    <w:tmpl w:val="223CE2CE"/>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21" w15:restartNumberingAfterBreak="0">
    <w:nsid w:val="328C52D1"/>
    <w:multiLevelType w:val="hybridMultilevel"/>
    <w:tmpl w:val="75081B70"/>
    <w:lvl w:ilvl="0" w:tplc="80DCDAE0">
      <w:start w:val="19"/>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15:restartNumberingAfterBreak="0">
    <w:nsid w:val="32CC07DA"/>
    <w:multiLevelType w:val="hybridMultilevel"/>
    <w:tmpl w:val="C730F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4171E77"/>
    <w:multiLevelType w:val="hybridMultilevel"/>
    <w:tmpl w:val="6290A466"/>
    <w:lvl w:ilvl="0" w:tplc="FD0A370E">
      <w:start w:val="19"/>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6D71E6E"/>
    <w:multiLevelType w:val="hybridMultilevel"/>
    <w:tmpl w:val="4CC4550A"/>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8FF5ECA"/>
    <w:multiLevelType w:val="hybridMultilevel"/>
    <w:tmpl w:val="CD64F560"/>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3C7E7F27"/>
    <w:multiLevelType w:val="hybridMultilevel"/>
    <w:tmpl w:val="A5121D40"/>
    <w:lvl w:ilvl="0" w:tplc="2BF270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016493B"/>
    <w:multiLevelType w:val="hybridMultilevel"/>
    <w:tmpl w:val="54245C9E"/>
    <w:lvl w:ilvl="0" w:tplc="04130001">
      <w:start w:val="1"/>
      <w:numFmt w:val="bullet"/>
      <w:lvlText w:val=""/>
      <w:lvlJc w:val="left"/>
      <w:pPr>
        <w:ind w:left="2865" w:hanging="360"/>
      </w:pPr>
      <w:rPr>
        <w:rFonts w:ascii="Symbol" w:hAnsi="Symbol" w:hint="default"/>
      </w:rPr>
    </w:lvl>
    <w:lvl w:ilvl="1" w:tplc="04130003" w:tentative="1">
      <w:start w:val="1"/>
      <w:numFmt w:val="bullet"/>
      <w:lvlText w:val="o"/>
      <w:lvlJc w:val="left"/>
      <w:pPr>
        <w:ind w:left="3585" w:hanging="360"/>
      </w:pPr>
      <w:rPr>
        <w:rFonts w:ascii="Courier New" w:hAnsi="Courier New" w:cs="Courier New" w:hint="default"/>
      </w:rPr>
    </w:lvl>
    <w:lvl w:ilvl="2" w:tplc="04130005" w:tentative="1">
      <w:start w:val="1"/>
      <w:numFmt w:val="bullet"/>
      <w:lvlText w:val=""/>
      <w:lvlJc w:val="left"/>
      <w:pPr>
        <w:ind w:left="4305" w:hanging="360"/>
      </w:pPr>
      <w:rPr>
        <w:rFonts w:ascii="Wingdings" w:hAnsi="Wingdings" w:hint="default"/>
      </w:rPr>
    </w:lvl>
    <w:lvl w:ilvl="3" w:tplc="04130001" w:tentative="1">
      <w:start w:val="1"/>
      <w:numFmt w:val="bullet"/>
      <w:lvlText w:val=""/>
      <w:lvlJc w:val="left"/>
      <w:pPr>
        <w:ind w:left="5025" w:hanging="360"/>
      </w:pPr>
      <w:rPr>
        <w:rFonts w:ascii="Symbol" w:hAnsi="Symbol" w:hint="default"/>
      </w:rPr>
    </w:lvl>
    <w:lvl w:ilvl="4" w:tplc="04130003" w:tentative="1">
      <w:start w:val="1"/>
      <w:numFmt w:val="bullet"/>
      <w:lvlText w:val="o"/>
      <w:lvlJc w:val="left"/>
      <w:pPr>
        <w:ind w:left="5745" w:hanging="360"/>
      </w:pPr>
      <w:rPr>
        <w:rFonts w:ascii="Courier New" w:hAnsi="Courier New" w:cs="Courier New" w:hint="default"/>
      </w:rPr>
    </w:lvl>
    <w:lvl w:ilvl="5" w:tplc="04130005" w:tentative="1">
      <w:start w:val="1"/>
      <w:numFmt w:val="bullet"/>
      <w:lvlText w:val=""/>
      <w:lvlJc w:val="left"/>
      <w:pPr>
        <w:ind w:left="6465" w:hanging="360"/>
      </w:pPr>
      <w:rPr>
        <w:rFonts w:ascii="Wingdings" w:hAnsi="Wingdings" w:hint="default"/>
      </w:rPr>
    </w:lvl>
    <w:lvl w:ilvl="6" w:tplc="04130001" w:tentative="1">
      <w:start w:val="1"/>
      <w:numFmt w:val="bullet"/>
      <w:lvlText w:val=""/>
      <w:lvlJc w:val="left"/>
      <w:pPr>
        <w:ind w:left="7185" w:hanging="360"/>
      </w:pPr>
      <w:rPr>
        <w:rFonts w:ascii="Symbol" w:hAnsi="Symbol" w:hint="default"/>
      </w:rPr>
    </w:lvl>
    <w:lvl w:ilvl="7" w:tplc="04130003" w:tentative="1">
      <w:start w:val="1"/>
      <w:numFmt w:val="bullet"/>
      <w:lvlText w:val="o"/>
      <w:lvlJc w:val="left"/>
      <w:pPr>
        <w:ind w:left="7905" w:hanging="360"/>
      </w:pPr>
      <w:rPr>
        <w:rFonts w:ascii="Courier New" w:hAnsi="Courier New" w:cs="Courier New" w:hint="default"/>
      </w:rPr>
    </w:lvl>
    <w:lvl w:ilvl="8" w:tplc="04130005" w:tentative="1">
      <w:start w:val="1"/>
      <w:numFmt w:val="bullet"/>
      <w:lvlText w:val=""/>
      <w:lvlJc w:val="left"/>
      <w:pPr>
        <w:ind w:left="8625" w:hanging="360"/>
      </w:pPr>
      <w:rPr>
        <w:rFonts w:ascii="Wingdings" w:hAnsi="Wingdings" w:hint="default"/>
      </w:rPr>
    </w:lvl>
  </w:abstractNum>
  <w:abstractNum w:abstractNumId="28" w15:restartNumberingAfterBreak="0">
    <w:nsid w:val="42711B37"/>
    <w:multiLevelType w:val="hybridMultilevel"/>
    <w:tmpl w:val="7F0C5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41421D"/>
    <w:multiLevelType w:val="hybridMultilevel"/>
    <w:tmpl w:val="F83EEEF6"/>
    <w:lvl w:ilvl="0" w:tplc="2BF2701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A30CE0"/>
    <w:multiLevelType w:val="hybridMultilevel"/>
    <w:tmpl w:val="2C40065E"/>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292791"/>
    <w:multiLevelType w:val="hybridMultilevel"/>
    <w:tmpl w:val="613CB034"/>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32" w15:restartNumberingAfterBreak="0">
    <w:nsid w:val="50B61903"/>
    <w:multiLevelType w:val="hybridMultilevel"/>
    <w:tmpl w:val="B4A6F3D8"/>
    <w:lvl w:ilvl="0" w:tplc="497451C0">
      <w:start w:val="19"/>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519C2724"/>
    <w:multiLevelType w:val="hybridMultilevel"/>
    <w:tmpl w:val="B91E6392"/>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cs="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cs="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cs="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34" w15:restartNumberingAfterBreak="0">
    <w:nsid w:val="54963745"/>
    <w:multiLevelType w:val="hybridMultilevel"/>
    <w:tmpl w:val="2948F938"/>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35" w15:restartNumberingAfterBreak="0">
    <w:nsid w:val="555867E3"/>
    <w:multiLevelType w:val="hybridMultilevel"/>
    <w:tmpl w:val="29A2BA3A"/>
    <w:lvl w:ilvl="0" w:tplc="54663C50">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007183"/>
    <w:multiLevelType w:val="hybridMultilevel"/>
    <w:tmpl w:val="EEEC766C"/>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CD63BFA"/>
    <w:multiLevelType w:val="hybridMultilevel"/>
    <w:tmpl w:val="5A62C41E"/>
    <w:lvl w:ilvl="0" w:tplc="18BEB93A">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D1B1B09"/>
    <w:multiLevelType w:val="hybridMultilevel"/>
    <w:tmpl w:val="21DC58C4"/>
    <w:lvl w:ilvl="0" w:tplc="A3F6B9D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2855AF5"/>
    <w:multiLevelType w:val="hybridMultilevel"/>
    <w:tmpl w:val="44001A24"/>
    <w:lvl w:ilvl="0" w:tplc="04130001">
      <w:start w:val="1"/>
      <w:numFmt w:val="bullet"/>
      <w:lvlText w:val=""/>
      <w:lvlJc w:val="left"/>
      <w:pPr>
        <w:ind w:left="855" w:hanging="360"/>
      </w:pPr>
      <w:rPr>
        <w:rFonts w:ascii="Symbol" w:hAnsi="Symbo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40" w15:restartNumberingAfterBreak="0">
    <w:nsid w:val="66D72266"/>
    <w:multiLevelType w:val="hybridMultilevel"/>
    <w:tmpl w:val="C47C4E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6973AD"/>
    <w:multiLevelType w:val="hybridMultilevel"/>
    <w:tmpl w:val="AC8044A6"/>
    <w:lvl w:ilvl="0" w:tplc="0C86BEBC">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8414B4"/>
    <w:multiLevelType w:val="hybridMultilevel"/>
    <w:tmpl w:val="FDBE1D32"/>
    <w:lvl w:ilvl="0" w:tplc="90A6ADE0">
      <w:start w:val="1"/>
      <w:numFmt w:val="decimalZero"/>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7030429"/>
    <w:multiLevelType w:val="hybridMultilevel"/>
    <w:tmpl w:val="2ABE0F88"/>
    <w:lvl w:ilvl="0" w:tplc="498018DC">
      <w:start w:val="19"/>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111BEA"/>
    <w:multiLevelType w:val="hybridMultilevel"/>
    <w:tmpl w:val="25E04EB8"/>
    <w:lvl w:ilvl="0" w:tplc="04130001">
      <w:start w:val="1"/>
      <w:numFmt w:val="bullet"/>
      <w:lvlText w:val=""/>
      <w:lvlJc w:val="left"/>
      <w:pPr>
        <w:ind w:left="5220" w:hanging="360"/>
      </w:pPr>
      <w:rPr>
        <w:rFonts w:ascii="Symbol" w:hAnsi="Symbol" w:hint="default"/>
      </w:rPr>
    </w:lvl>
    <w:lvl w:ilvl="1" w:tplc="04130003" w:tentative="1">
      <w:start w:val="1"/>
      <w:numFmt w:val="bullet"/>
      <w:lvlText w:val="o"/>
      <w:lvlJc w:val="left"/>
      <w:pPr>
        <w:ind w:left="5940" w:hanging="360"/>
      </w:pPr>
      <w:rPr>
        <w:rFonts w:ascii="Courier New" w:hAnsi="Courier New" w:cs="Courier New" w:hint="default"/>
      </w:rPr>
    </w:lvl>
    <w:lvl w:ilvl="2" w:tplc="04130005" w:tentative="1">
      <w:start w:val="1"/>
      <w:numFmt w:val="bullet"/>
      <w:lvlText w:val=""/>
      <w:lvlJc w:val="left"/>
      <w:pPr>
        <w:ind w:left="6660" w:hanging="360"/>
      </w:pPr>
      <w:rPr>
        <w:rFonts w:ascii="Wingdings" w:hAnsi="Wingdings" w:hint="default"/>
      </w:rPr>
    </w:lvl>
    <w:lvl w:ilvl="3" w:tplc="04130001" w:tentative="1">
      <w:start w:val="1"/>
      <w:numFmt w:val="bullet"/>
      <w:lvlText w:val=""/>
      <w:lvlJc w:val="left"/>
      <w:pPr>
        <w:ind w:left="7380" w:hanging="360"/>
      </w:pPr>
      <w:rPr>
        <w:rFonts w:ascii="Symbol" w:hAnsi="Symbol" w:hint="default"/>
      </w:rPr>
    </w:lvl>
    <w:lvl w:ilvl="4" w:tplc="04130003" w:tentative="1">
      <w:start w:val="1"/>
      <w:numFmt w:val="bullet"/>
      <w:lvlText w:val="o"/>
      <w:lvlJc w:val="left"/>
      <w:pPr>
        <w:ind w:left="8100" w:hanging="360"/>
      </w:pPr>
      <w:rPr>
        <w:rFonts w:ascii="Courier New" w:hAnsi="Courier New" w:cs="Courier New" w:hint="default"/>
      </w:rPr>
    </w:lvl>
    <w:lvl w:ilvl="5" w:tplc="04130005" w:tentative="1">
      <w:start w:val="1"/>
      <w:numFmt w:val="bullet"/>
      <w:lvlText w:val=""/>
      <w:lvlJc w:val="left"/>
      <w:pPr>
        <w:ind w:left="8820" w:hanging="360"/>
      </w:pPr>
      <w:rPr>
        <w:rFonts w:ascii="Wingdings" w:hAnsi="Wingdings" w:hint="default"/>
      </w:rPr>
    </w:lvl>
    <w:lvl w:ilvl="6" w:tplc="04130001" w:tentative="1">
      <w:start w:val="1"/>
      <w:numFmt w:val="bullet"/>
      <w:lvlText w:val=""/>
      <w:lvlJc w:val="left"/>
      <w:pPr>
        <w:ind w:left="9540" w:hanging="360"/>
      </w:pPr>
      <w:rPr>
        <w:rFonts w:ascii="Symbol" w:hAnsi="Symbol" w:hint="default"/>
      </w:rPr>
    </w:lvl>
    <w:lvl w:ilvl="7" w:tplc="04130003" w:tentative="1">
      <w:start w:val="1"/>
      <w:numFmt w:val="bullet"/>
      <w:lvlText w:val="o"/>
      <w:lvlJc w:val="left"/>
      <w:pPr>
        <w:ind w:left="10260" w:hanging="360"/>
      </w:pPr>
      <w:rPr>
        <w:rFonts w:ascii="Courier New" w:hAnsi="Courier New" w:cs="Courier New" w:hint="default"/>
      </w:rPr>
    </w:lvl>
    <w:lvl w:ilvl="8" w:tplc="04130005" w:tentative="1">
      <w:start w:val="1"/>
      <w:numFmt w:val="bullet"/>
      <w:lvlText w:val=""/>
      <w:lvlJc w:val="left"/>
      <w:pPr>
        <w:ind w:left="10980" w:hanging="360"/>
      </w:pPr>
      <w:rPr>
        <w:rFonts w:ascii="Wingdings" w:hAnsi="Wingdings" w:hint="default"/>
      </w:rPr>
    </w:lvl>
  </w:abstractNum>
  <w:abstractNum w:abstractNumId="45" w15:restartNumberingAfterBreak="0">
    <w:nsid w:val="7E0314F8"/>
    <w:multiLevelType w:val="hybridMultilevel"/>
    <w:tmpl w:val="319EF3FA"/>
    <w:lvl w:ilvl="0" w:tplc="04130001">
      <w:start w:val="1"/>
      <w:numFmt w:val="bullet"/>
      <w:lvlText w:val=""/>
      <w:lvlJc w:val="left"/>
      <w:pPr>
        <w:ind w:left="810" w:hanging="360"/>
      </w:pPr>
      <w:rPr>
        <w:rFonts w:ascii="Symbol" w:hAnsi="Symbo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num w:numId="1">
    <w:abstractNumId w:val="0"/>
  </w:num>
  <w:num w:numId="2">
    <w:abstractNumId w:val="7"/>
  </w:num>
  <w:num w:numId="3">
    <w:abstractNumId w:val="2"/>
  </w:num>
  <w:num w:numId="4">
    <w:abstractNumId w:val="28"/>
  </w:num>
  <w:num w:numId="5">
    <w:abstractNumId w:val="31"/>
  </w:num>
  <w:num w:numId="6">
    <w:abstractNumId w:val="17"/>
  </w:num>
  <w:num w:numId="7">
    <w:abstractNumId w:val="44"/>
  </w:num>
  <w:num w:numId="8">
    <w:abstractNumId w:val="19"/>
  </w:num>
  <w:num w:numId="9">
    <w:abstractNumId w:val="27"/>
  </w:num>
  <w:num w:numId="10">
    <w:abstractNumId w:val="33"/>
  </w:num>
  <w:num w:numId="11">
    <w:abstractNumId w:val="20"/>
  </w:num>
  <w:num w:numId="12">
    <w:abstractNumId w:val="34"/>
  </w:num>
  <w:num w:numId="13">
    <w:abstractNumId w:val="39"/>
  </w:num>
  <w:num w:numId="14">
    <w:abstractNumId w:val="14"/>
  </w:num>
  <w:num w:numId="15">
    <w:abstractNumId w:val="45"/>
  </w:num>
  <w:num w:numId="16">
    <w:abstractNumId w:val="9"/>
  </w:num>
  <w:num w:numId="17">
    <w:abstractNumId w:val="18"/>
  </w:num>
  <w:num w:numId="18">
    <w:abstractNumId w:val="13"/>
  </w:num>
  <w:num w:numId="19">
    <w:abstractNumId w:val="23"/>
  </w:num>
  <w:num w:numId="20">
    <w:abstractNumId w:val="21"/>
  </w:num>
  <w:num w:numId="21">
    <w:abstractNumId w:val="35"/>
  </w:num>
  <w:num w:numId="22">
    <w:abstractNumId w:val="41"/>
  </w:num>
  <w:num w:numId="23">
    <w:abstractNumId w:val="8"/>
  </w:num>
  <w:num w:numId="24">
    <w:abstractNumId w:val="6"/>
  </w:num>
  <w:num w:numId="25">
    <w:abstractNumId w:val="43"/>
  </w:num>
  <w:num w:numId="26">
    <w:abstractNumId w:val="4"/>
  </w:num>
  <w:num w:numId="27">
    <w:abstractNumId w:val="12"/>
  </w:num>
  <w:num w:numId="28">
    <w:abstractNumId w:val="32"/>
  </w:num>
  <w:num w:numId="29">
    <w:abstractNumId w:val="15"/>
  </w:num>
  <w:num w:numId="30">
    <w:abstractNumId w:val="40"/>
  </w:num>
  <w:num w:numId="31">
    <w:abstractNumId w:val="3"/>
  </w:num>
  <w:num w:numId="32">
    <w:abstractNumId w:val="11"/>
  </w:num>
  <w:num w:numId="33">
    <w:abstractNumId w:val="5"/>
  </w:num>
  <w:num w:numId="34">
    <w:abstractNumId w:val="30"/>
  </w:num>
  <w:num w:numId="35">
    <w:abstractNumId w:val="36"/>
  </w:num>
  <w:num w:numId="36">
    <w:abstractNumId w:val="37"/>
  </w:num>
  <w:num w:numId="37">
    <w:abstractNumId w:val="10"/>
  </w:num>
  <w:num w:numId="38">
    <w:abstractNumId w:val="1"/>
  </w:num>
  <w:num w:numId="39">
    <w:abstractNumId w:val="24"/>
  </w:num>
  <w:num w:numId="40">
    <w:abstractNumId w:val="16"/>
  </w:num>
  <w:num w:numId="41">
    <w:abstractNumId w:val="42"/>
  </w:num>
  <w:num w:numId="42">
    <w:abstractNumId w:val="26"/>
  </w:num>
  <w:num w:numId="43">
    <w:abstractNumId w:val="29"/>
  </w:num>
  <w:num w:numId="44">
    <w:abstractNumId w:val="22"/>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73"/>
    <w:rsid w:val="000018EF"/>
    <w:rsid w:val="00011F79"/>
    <w:rsid w:val="00014CDC"/>
    <w:rsid w:val="00021D5F"/>
    <w:rsid w:val="00052AF6"/>
    <w:rsid w:val="000571F3"/>
    <w:rsid w:val="000673DD"/>
    <w:rsid w:val="00081440"/>
    <w:rsid w:val="0008330A"/>
    <w:rsid w:val="00090DF1"/>
    <w:rsid w:val="000930A1"/>
    <w:rsid w:val="000A0DB3"/>
    <w:rsid w:val="000B1C56"/>
    <w:rsid w:val="000B6570"/>
    <w:rsid w:val="000C03C1"/>
    <w:rsid w:val="000C6C24"/>
    <w:rsid w:val="000D0240"/>
    <w:rsid w:val="000D7366"/>
    <w:rsid w:val="00101E83"/>
    <w:rsid w:val="00103B21"/>
    <w:rsid w:val="001133E6"/>
    <w:rsid w:val="00134448"/>
    <w:rsid w:val="00174DF1"/>
    <w:rsid w:val="00181459"/>
    <w:rsid w:val="00184557"/>
    <w:rsid w:val="00193B12"/>
    <w:rsid w:val="0019757A"/>
    <w:rsid w:val="001A2DFE"/>
    <w:rsid w:val="001A5C87"/>
    <w:rsid w:val="001A63CD"/>
    <w:rsid w:val="001B182C"/>
    <w:rsid w:val="001E007D"/>
    <w:rsid w:val="001E1C1A"/>
    <w:rsid w:val="00205A94"/>
    <w:rsid w:val="00207A0F"/>
    <w:rsid w:val="002227E3"/>
    <w:rsid w:val="00234205"/>
    <w:rsid w:val="00236C37"/>
    <w:rsid w:val="00254D0C"/>
    <w:rsid w:val="00260E3D"/>
    <w:rsid w:val="002629B2"/>
    <w:rsid w:val="00292089"/>
    <w:rsid w:val="00293A13"/>
    <w:rsid w:val="002A7519"/>
    <w:rsid w:val="002B4C6E"/>
    <w:rsid w:val="002D24CC"/>
    <w:rsid w:val="002D2738"/>
    <w:rsid w:val="00314B60"/>
    <w:rsid w:val="0032735B"/>
    <w:rsid w:val="00341B38"/>
    <w:rsid w:val="0035320E"/>
    <w:rsid w:val="00362576"/>
    <w:rsid w:val="003669A3"/>
    <w:rsid w:val="0037505C"/>
    <w:rsid w:val="00387370"/>
    <w:rsid w:val="003A0B5A"/>
    <w:rsid w:val="003B7604"/>
    <w:rsid w:val="003C23EE"/>
    <w:rsid w:val="003D04E1"/>
    <w:rsid w:val="003D4DC4"/>
    <w:rsid w:val="003D67D9"/>
    <w:rsid w:val="003E61BB"/>
    <w:rsid w:val="0042602A"/>
    <w:rsid w:val="00431036"/>
    <w:rsid w:val="00457D04"/>
    <w:rsid w:val="00460D3C"/>
    <w:rsid w:val="00477517"/>
    <w:rsid w:val="00490621"/>
    <w:rsid w:val="004932AA"/>
    <w:rsid w:val="00493387"/>
    <w:rsid w:val="004A10C3"/>
    <w:rsid w:val="004B37F3"/>
    <w:rsid w:val="004E14BA"/>
    <w:rsid w:val="00512099"/>
    <w:rsid w:val="005139A4"/>
    <w:rsid w:val="0052409D"/>
    <w:rsid w:val="00533749"/>
    <w:rsid w:val="005341B5"/>
    <w:rsid w:val="00550557"/>
    <w:rsid w:val="00554D0D"/>
    <w:rsid w:val="00563C3C"/>
    <w:rsid w:val="00570F0C"/>
    <w:rsid w:val="0057796C"/>
    <w:rsid w:val="0058024A"/>
    <w:rsid w:val="005B0BFD"/>
    <w:rsid w:val="005C0EBF"/>
    <w:rsid w:val="005C4E9A"/>
    <w:rsid w:val="005C5C83"/>
    <w:rsid w:val="005D2268"/>
    <w:rsid w:val="005E4175"/>
    <w:rsid w:val="005F6F55"/>
    <w:rsid w:val="00610C13"/>
    <w:rsid w:val="00612D35"/>
    <w:rsid w:val="006404DA"/>
    <w:rsid w:val="00655FAE"/>
    <w:rsid w:val="00662168"/>
    <w:rsid w:val="006C10A1"/>
    <w:rsid w:val="006C2B0A"/>
    <w:rsid w:val="006E0CF5"/>
    <w:rsid w:val="006F4FD7"/>
    <w:rsid w:val="0070708F"/>
    <w:rsid w:val="00724FF6"/>
    <w:rsid w:val="00741F00"/>
    <w:rsid w:val="00771BA9"/>
    <w:rsid w:val="00773A7E"/>
    <w:rsid w:val="007802D7"/>
    <w:rsid w:val="00784062"/>
    <w:rsid w:val="007850F0"/>
    <w:rsid w:val="00787B67"/>
    <w:rsid w:val="00792AFF"/>
    <w:rsid w:val="007B5882"/>
    <w:rsid w:val="007D0573"/>
    <w:rsid w:val="007D6724"/>
    <w:rsid w:val="00806BAF"/>
    <w:rsid w:val="0084116A"/>
    <w:rsid w:val="00845668"/>
    <w:rsid w:val="00856033"/>
    <w:rsid w:val="00885FB3"/>
    <w:rsid w:val="008A1B56"/>
    <w:rsid w:val="008C480F"/>
    <w:rsid w:val="008C562D"/>
    <w:rsid w:val="008D63BC"/>
    <w:rsid w:val="00900774"/>
    <w:rsid w:val="009021D0"/>
    <w:rsid w:val="0090688F"/>
    <w:rsid w:val="00912C52"/>
    <w:rsid w:val="00916E02"/>
    <w:rsid w:val="00917706"/>
    <w:rsid w:val="00930331"/>
    <w:rsid w:val="00940C7D"/>
    <w:rsid w:val="009529D4"/>
    <w:rsid w:val="009821EA"/>
    <w:rsid w:val="00987D62"/>
    <w:rsid w:val="00992D1D"/>
    <w:rsid w:val="00997A1D"/>
    <w:rsid w:val="009A772D"/>
    <w:rsid w:val="009D05EA"/>
    <w:rsid w:val="009D51D2"/>
    <w:rsid w:val="009D6D8D"/>
    <w:rsid w:val="009E5E89"/>
    <w:rsid w:val="00A1227C"/>
    <w:rsid w:val="00A17336"/>
    <w:rsid w:val="00A312EA"/>
    <w:rsid w:val="00A4174D"/>
    <w:rsid w:val="00A5306D"/>
    <w:rsid w:val="00A56020"/>
    <w:rsid w:val="00A568EE"/>
    <w:rsid w:val="00A7066C"/>
    <w:rsid w:val="00A84256"/>
    <w:rsid w:val="00A86722"/>
    <w:rsid w:val="00A971D2"/>
    <w:rsid w:val="00A97507"/>
    <w:rsid w:val="00AA45EE"/>
    <w:rsid w:val="00AB1BEE"/>
    <w:rsid w:val="00AC1782"/>
    <w:rsid w:val="00AD2AB5"/>
    <w:rsid w:val="00AF2528"/>
    <w:rsid w:val="00B11A73"/>
    <w:rsid w:val="00B143F5"/>
    <w:rsid w:val="00B177E8"/>
    <w:rsid w:val="00B20F45"/>
    <w:rsid w:val="00B37C4A"/>
    <w:rsid w:val="00B4520E"/>
    <w:rsid w:val="00B70D61"/>
    <w:rsid w:val="00B804A3"/>
    <w:rsid w:val="00B876D3"/>
    <w:rsid w:val="00BA06FA"/>
    <w:rsid w:val="00BB0388"/>
    <w:rsid w:val="00BE51FD"/>
    <w:rsid w:val="00BF3D6B"/>
    <w:rsid w:val="00BF5F35"/>
    <w:rsid w:val="00C047C7"/>
    <w:rsid w:val="00C07146"/>
    <w:rsid w:val="00C1536B"/>
    <w:rsid w:val="00C212C6"/>
    <w:rsid w:val="00C3741E"/>
    <w:rsid w:val="00C41CE1"/>
    <w:rsid w:val="00C478B9"/>
    <w:rsid w:val="00C52439"/>
    <w:rsid w:val="00C560D5"/>
    <w:rsid w:val="00C56D4C"/>
    <w:rsid w:val="00C607EB"/>
    <w:rsid w:val="00C718F2"/>
    <w:rsid w:val="00C7460C"/>
    <w:rsid w:val="00C95835"/>
    <w:rsid w:val="00C9624C"/>
    <w:rsid w:val="00C969F2"/>
    <w:rsid w:val="00CC59D0"/>
    <w:rsid w:val="00CC5E15"/>
    <w:rsid w:val="00CD4A6B"/>
    <w:rsid w:val="00CE4F5E"/>
    <w:rsid w:val="00CF77C3"/>
    <w:rsid w:val="00CF7FBE"/>
    <w:rsid w:val="00D100DC"/>
    <w:rsid w:val="00D1617E"/>
    <w:rsid w:val="00D22A37"/>
    <w:rsid w:val="00D26472"/>
    <w:rsid w:val="00D353B6"/>
    <w:rsid w:val="00D37973"/>
    <w:rsid w:val="00D47198"/>
    <w:rsid w:val="00D53A1F"/>
    <w:rsid w:val="00D74F76"/>
    <w:rsid w:val="00D8298F"/>
    <w:rsid w:val="00D846CA"/>
    <w:rsid w:val="00DA0695"/>
    <w:rsid w:val="00DB0859"/>
    <w:rsid w:val="00DC30EF"/>
    <w:rsid w:val="00DD5359"/>
    <w:rsid w:val="00DF6C45"/>
    <w:rsid w:val="00E06E75"/>
    <w:rsid w:val="00E23D8C"/>
    <w:rsid w:val="00E24507"/>
    <w:rsid w:val="00E407FB"/>
    <w:rsid w:val="00E56EC1"/>
    <w:rsid w:val="00E8495E"/>
    <w:rsid w:val="00E90ABB"/>
    <w:rsid w:val="00E90F3A"/>
    <w:rsid w:val="00EB1357"/>
    <w:rsid w:val="00EB29F7"/>
    <w:rsid w:val="00ED78A8"/>
    <w:rsid w:val="00EF1192"/>
    <w:rsid w:val="00F00210"/>
    <w:rsid w:val="00F00936"/>
    <w:rsid w:val="00F06694"/>
    <w:rsid w:val="00F1475C"/>
    <w:rsid w:val="00F25FC9"/>
    <w:rsid w:val="00F264DE"/>
    <w:rsid w:val="00F30B0C"/>
    <w:rsid w:val="00F46C88"/>
    <w:rsid w:val="00F60B65"/>
    <w:rsid w:val="00F62D02"/>
    <w:rsid w:val="00F75A1E"/>
    <w:rsid w:val="00F8201F"/>
    <w:rsid w:val="00F916F6"/>
    <w:rsid w:val="00FB0DA7"/>
    <w:rsid w:val="00FB1917"/>
    <w:rsid w:val="00FB5735"/>
    <w:rsid w:val="00FB64F5"/>
    <w:rsid w:val="00FE6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F1057E4"/>
  <w15:docId w15:val="{A644F53D-428E-46E5-B90D-40824277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02D7"/>
    <w:pPr>
      <w:suppressAutoHyphens/>
    </w:pPr>
    <w:rPr>
      <w:rFonts w:asciiTheme="minorHAnsi" w:hAnsiTheme="minorHAnsi"/>
      <w:sz w:val="28"/>
      <w:lang w:eastAsia="ar-SA"/>
    </w:rPr>
  </w:style>
  <w:style w:type="paragraph" w:styleId="Kop1">
    <w:name w:val="heading 1"/>
    <w:basedOn w:val="Standaard"/>
    <w:next w:val="Standaard"/>
    <w:qFormat/>
    <w:rsid w:val="007802D7"/>
    <w:pPr>
      <w:keepNext/>
      <w:numPr>
        <w:numId w:val="1"/>
      </w:numPr>
      <w:outlineLvl w:val="0"/>
    </w:pPr>
    <w:rPr>
      <w:b/>
      <w:sz w:val="36"/>
    </w:rPr>
  </w:style>
  <w:style w:type="paragraph" w:styleId="Kop2">
    <w:name w:val="heading 2"/>
    <w:basedOn w:val="Standaard"/>
    <w:next w:val="Standaard"/>
    <w:qFormat/>
    <w:rsid w:val="007802D7"/>
    <w:pPr>
      <w:keepNext/>
      <w:numPr>
        <w:ilvl w:val="1"/>
        <w:numId w:val="1"/>
      </w:numPr>
      <w:outlineLvl w:val="1"/>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493387"/>
  </w:style>
  <w:style w:type="character" w:customStyle="1" w:styleId="WW-Absatz-Standardschriftart">
    <w:name w:val="WW-Absatz-Standardschriftart"/>
    <w:rsid w:val="00493387"/>
  </w:style>
  <w:style w:type="character" w:customStyle="1" w:styleId="WW-Absatz-Standardschriftart1">
    <w:name w:val="WW-Absatz-Standardschriftart1"/>
    <w:rsid w:val="00493387"/>
  </w:style>
  <w:style w:type="character" w:customStyle="1" w:styleId="WW-Absatz-Standardschriftart11">
    <w:name w:val="WW-Absatz-Standardschriftart11"/>
    <w:rsid w:val="00493387"/>
  </w:style>
  <w:style w:type="character" w:customStyle="1" w:styleId="WW-Absatz-Standardschriftart111">
    <w:name w:val="WW-Absatz-Standardschriftart111"/>
    <w:rsid w:val="00493387"/>
  </w:style>
  <w:style w:type="character" w:customStyle="1" w:styleId="WW-Absatz-Standardschriftart1111">
    <w:name w:val="WW-Absatz-Standardschriftart1111"/>
    <w:rsid w:val="00493387"/>
  </w:style>
  <w:style w:type="character" w:customStyle="1" w:styleId="WW-Absatz-Standardschriftart11111">
    <w:name w:val="WW-Absatz-Standardschriftart11111"/>
    <w:rsid w:val="00493387"/>
  </w:style>
  <w:style w:type="character" w:customStyle="1" w:styleId="WW-Absatz-Standardschriftart111111">
    <w:name w:val="WW-Absatz-Standardschriftart111111"/>
    <w:rsid w:val="00493387"/>
  </w:style>
  <w:style w:type="character" w:customStyle="1" w:styleId="WW-Absatz-Standardschriftart1111111">
    <w:name w:val="WW-Absatz-Standardschriftart1111111"/>
    <w:rsid w:val="00493387"/>
  </w:style>
  <w:style w:type="character" w:customStyle="1" w:styleId="WW-Absatz-Standardschriftart11111111">
    <w:name w:val="WW-Absatz-Standardschriftart11111111"/>
    <w:rsid w:val="00493387"/>
  </w:style>
  <w:style w:type="character" w:customStyle="1" w:styleId="WW-Absatz-Standardschriftart111111111">
    <w:name w:val="WW-Absatz-Standardschriftart111111111"/>
    <w:rsid w:val="00493387"/>
  </w:style>
  <w:style w:type="character" w:customStyle="1" w:styleId="WW-Absatz-Standardschriftart1111111111">
    <w:name w:val="WW-Absatz-Standardschriftart1111111111"/>
    <w:rsid w:val="00493387"/>
  </w:style>
  <w:style w:type="character" w:customStyle="1" w:styleId="WW-Absatz-Standardschriftart11111111111">
    <w:name w:val="WW-Absatz-Standardschriftart11111111111"/>
    <w:rsid w:val="00493387"/>
  </w:style>
  <w:style w:type="character" w:customStyle="1" w:styleId="WW-Absatz-Standardschriftart111111111111">
    <w:name w:val="WW-Absatz-Standardschriftart111111111111"/>
    <w:rsid w:val="00493387"/>
  </w:style>
  <w:style w:type="character" w:customStyle="1" w:styleId="WW-Absatz-Standardschriftart1111111111111">
    <w:name w:val="WW-Absatz-Standardschriftart1111111111111"/>
    <w:rsid w:val="00493387"/>
  </w:style>
  <w:style w:type="character" w:customStyle="1" w:styleId="WW-Absatz-Standardschriftart11111111111111">
    <w:name w:val="WW-Absatz-Standardschriftart11111111111111"/>
    <w:rsid w:val="00493387"/>
  </w:style>
  <w:style w:type="character" w:customStyle="1" w:styleId="WW-Absatz-Standardschriftart111111111111111">
    <w:name w:val="WW-Absatz-Standardschriftart111111111111111"/>
    <w:rsid w:val="00493387"/>
  </w:style>
  <w:style w:type="character" w:customStyle="1" w:styleId="Standaardalinea-lettertype1">
    <w:name w:val="Standaardalinea-lettertype1"/>
    <w:rsid w:val="00493387"/>
  </w:style>
  <w:style w:type="character" w:styleId="Hyperlink">
    <w:name w:val="Hyperlink"/>
    <w:rsid w:val="00493387"/>
    <w:rPr>
      <w:color w:val="0000FF"/>
      <w:u w:val="single"/>
    </w:rPr>
  </w:style>
  <w:style w:type="character" w:styleId="GevolgdeHyperlink">
    <w:name w:val="FollowedHyperlink"/>
    <w:rsid w:val="00493387"/>
    <w:rPr>
      <w:color w:val="800080"/>
      <w:u w:val="single"/>
    </w:rPr>
  </w:style>
  <w:style w:type="paragraph" w:customStyle="1" w:styleId="Kop">
    <w:name w:val="Kop"/>
    <w:basedOn w:val="Standaard"/>
    <w:next w:val="Plattetekst"/>
    <w:rsid w:val="00493387"/>
    <w:pPr>
      <w:keepNext/>
      <w:spacing w:before="240" w:after="120"/>
    </w:pPr>
    <w:rPr>
      <w:rFonts w:eastAsia="Microsoft YaHei" w:cs="Mangal"/>
      <w:szCs w:val="28"/>
    </w:rPr>
  </w:style>
  <w:style w:type="paragraph" w:styleId="Plattetekst">
    <w:name w:val="Body Text"/>
    <w:basedOn w:val="Standaard"/>
    <w:rsid w:val="00493387"/>
    <w:pPr>
      <w:spacing w:after="120"/>
    </w:pPr>
  </w:style>
  <w:style w:type="paragraph" w:styleId="Lijst">
    <w:name w:val="List"/>
    <w:basedOn w:val="Plattetekst"/>
    <w:rsid w:val="00493387"/>
    <w:rPr>
      <w:rFonts w:cs="Mangal"/>
    </w:rPr>
  </w:style>
  <w:style w:type="paragraph" w:customStyle="1" w:styleId="Bijschrift1">
    <w:name w:val="Bijschrift1"/>
    <w:basedOn w:val="Standaard"/>
    <w:rsid w:val="00493387"/>
    <w:pPr>
      <w:suppressLineNumbers/>
      <w:spacing w:before="120" w:after="120"/>
    </w:pPr>
    <w:rPr>
      <w:rFonts w:cs="Mangal"/>
      <w:i/>
      <w:iCs/>
      <w:szCs w:val="24"/>
    </w:rPr>
  </w:style>
  <w:style w:type="paragraph" w:customStyle="1" w:styleId="Index">
    <w:name w:val="Index"/>
    <w:basedOn w:val="Standaard"/>
    <w:rsid w:val="00493387"/>
    <w:pPr>
      <w:suppressLineNumbers/>
    </w:pPr>
    <w:rPr>
      <w:rFonts w:cs="Mangal"/>
    </w:rPr>
  </w:style>
  <w:style w:type="paragraph" w:styleId="Koptekst">
    <w:name w:val="header"/>
    <w:basedOn w:val="Standaard"/>
    <w:link w:val="KoptekstChar"/>
    <w:rsid w:val="00493387"/>
    <w:pPr>
      <w:tabs>
        <w:tab w:val="center" w:pos="4536"/>
        <w:tab w:val="right" w:pos="9072"/>
      </w:tabs>
    </w:pPr>
  </w:style>
  <w:style w:type="paragraph" w:styleId="Voettekst">
    <w:name w:val="footer"/>
    <w:basedOn w:val="Standaard"/>
    <w:link w:val="VoettekstChar"/>
    <w:uiPriority w:val="99"/>
    <w:rsid w:val="00493387"/>
    <w:pPr>
      <w:tabs>
        <w:tab w:val="center" w:pos="4536"/>
        <w:tab w:val="right" w:pos="9072"/>
      </w:tabs>
    </w:pPr>
  </w:style>
  <w:style w:type="paragraph" w:customStyle="1" w:styleId="Frame-inhoud">
    <w:name w:val="Frame-inhoud"/>
    <w:basedOn w:val="Plattetekst"/>
    <w:rsid w:val="00493387"/>
  </w:style>
  <w:style w:type="character" w:customStyle="1" w:styleId="KoptekstChar">
    <w:name w:val="Koptekst Char"/>
    <w:basedOn w:val="Standaardalinea-lettertype"/>
    <w:link w:val="Koptekst"/>
    <w:rsid w:val="004B37F3"/>
    <w:rPr>
      <w:lang w:eastAsia="ar-SA"/>
    </w:rPr>
  </w:style>
  <w:style w:type="character" w:customStyle="1" w:styleId="VoettekstChar">
    <w:name w:val="Voettekst Char"/>
    <w:basedOn w:val="Standaardalinea-lettertype"/>
    <w:link w:val="Voettekst"/>
    <w:uiPriority w:val="99"/>
    <w:rsid w:val="004B37F3"/>
    <w:rPr>
      <w:lang w:eastAsia="ar-SA"/>
    </w:rPr>
  </w:style>
  <w:style w:type="paragraph" w:styleId="Ballontekst">
    <w:name w:val="Balloon Text"/>
    <w:basedOn w:val="Standaard"/>
    <w:link w:val="BallontekstChar"/>
    <w:uiPriority w:val="99"/>
    <w:semiHidden/>
    <w:unhideWhenUsed/>
    <w:rsid w:val="004B37F3"/>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7F3"/>
    <w:rPr>
      <w:rFonts w:ascii="Tahoma" w:hAnsi="Tahoma" w:cs="Tahoma"/>
      <w:sz w:val="16"/>
      <w:szCs w:val="16"/>
      <w:lang w:eastAsia="ar-SA"/>
    </w:rPr>
  </w:style>
  <w:style w:type="table" w:styleId="Tabelraster">
    <w:name w:val="Table Grid"/>
    <w:basedOn w:val="Standaardtabel"/>
    <w:uiPriority w:val="59"/>
    <w:rsid w:val="008D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accent11">
    <w:name w:val="Lichte arcering - accent 11"/>
    <w:basedOn w:val="Standaardtabel"/>
    <w:uiPriority w:val="60"/>
    <w:rsid w:val="008D63B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el">
    <w:name w:val="Title"/>
    <w:basedOn w:val="Standaard"/>
    <w:next w:val="Standaard"/>
    <w:link w:val="TitelChar"/>
    <w:uiPriority w:val="10"/>
    <w:qFormat/>
    <w:rsid w:val="00BF3D6B"/>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F3D6B"/>
    <w:rPr>
      <w:rFonts w:asciiTheme="majorHAnsi" w:eastAsiaTheme="majorEastAsia" w:hAnsiTheme="majorHAnsi" w:cstheme="majorBidi"/>
      <w:spacing w:val="-10"/>
      <w:kern w:val="28"/>
      <w:sz w:val="56"/>
      <w:szCs w:val="56"/>
      <w:lang w:eastAsia="ar-SA"/>
    </w:rPr>
  </w:style>
  <w:style w:type="paragraph" w:styleId="Lijstalinea">
    <w:name w:val="List Paragraph"/>
    <w:basedOn w:val="Standaard"/>
    <w:uiPriority w:val="34"/>
    <w:qFormat/>
    <w:rsid w:val="00563C3C"/>
    <w:pPr>
      <w:suppressAutoHyphens w:val="0"/>
      <w:spacing w:after="160" w:line="259" w:lineRule="auto"/>
      <w:ind w:left="720"/>
      <w:contextualSpacing/>
    </w:pPr>
    <w:rPr>
      <w:rFonts w:eastAsiaTheme="minorHAnsi" w:cstheme="minorBidi"/>
      <w:szCs w:val="22"/>
      <w:lang w:eastAsia="en-US"/>
    </w:rPr>
  </w:style>
  <w:style w:type="character" w:styleId="Regelnummer">
    <w:name w:val="line number"/>
    <w:basedOn w:val="Standaardalinea-lettertype"/>
    <w:uiPriority w:val="99"/>
    <w:semiHidden/>
    <w:unhideWhenUsed/>
    <w:rsid w:val="00DA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8115A-BCA8-49D2-BC5F-68D99FD9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Dit is de eerste regel</vt:lpstr>
    </vt:vector>
  </TitlesOfParts>
  <Company>Deckers</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 is de eerste regel</dc:title>
  <dc:subject/>
  <dc:creator>Maan Hermans</dc:creator>
  <cp:keywords/>
  <dc:description/>
  <cp:lastModifiedBy>Maan Hermans</cp:lastModifiedBy>
  <cp:revision>11</cp:revision>
  <cp:lastPrinted>2019-09-10T14:08:00Z</cp:lastPrinted>
  <dcterms:created xsi:type="dcterms:W3CDTF">2019-09-16T19:31:00Z</dcterms:created>
  <dcterms:modified xsi:type="dcterms:W3CDTF">2019-12-05T12:25:00Z</dcterms:modified>
</cp:coreProperties>
</file>